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5127" w14:textId="282D921F" w:rsidR="00746BD6" w:rsidRPr="001D234B" w:rsidRDefault="001D234B" w:rsidP="001D234B">
      <w:pPr>
        <w:spacing w:line="240" w:lineRule="auto"/>
        <w:jc w:val="center"/>
        <w:rPr>
          <w:b/>
          <w:bCs/>
          <w:color w:val="222222"/>
          <w:sz w:val="20"/>
          <w:szCs w:val="20"/>
          <w:u w:val="single"/>
        </w:rPr>
      </w:pPr>
      <w:r w:rsidRPr="001D234B">
        <w:rPr>
          <w:b/>
          <w:bCs/>
          <w:color w:val="222222"/>
          <w:sz w:val="20"/>
          <w:szCs w:val="20"/>
          <w:u w:val="single"/>
        </w:rPr>
        <w:t xml:space="preserve">2020-2021 Fund Request </w:t>
      </w:r>
      <w:r>
        <w:rPr>
          <w:b/>
          <w:bCs/>
          <w:color w:val="222222"/>
          <w:sz w:val="20"/>
          <w:szCs w:val="20"/>
          <w:u w:val="single"/>
        </w:rPr>
        <w:t>Program</w:t>
      </w:r>
    </w:p>
    <w:p w14:paraId="69F7A1CC" w14:textId="77777777" w:rsidR="00746BD6" w:rsidRDefault="00746BD6">
      <w:pPr>
        <w:spacing w:line="240" w:lineRule="auto"/>
        <w:rPr>
          <w:color w:val="222222"/>
          <w:sz w:val="20"/>
          <w:szCs w:val="20"/>
        </w:rPr>
      </w:pPr>
    </w:p>
    <w:p w14:paraId="5C06FFBA" w14:textId="77777777" w:rsidR="00746BD6" w:rsidRDefault="00746BD6">
      <w:pPr>
        <w:spacing w:line="240" w:lineRule="auto"/>
        <w:rPr>
          <w:color w:val="222222"/>
          <w:sz w:val="20"/>
          <w:szCs w:val="20"/>
        </w:rPr>
      </w:pPr>
      <w:r>
        <w:rPr>
          <w:color w:val="222222"/>
          <w:sz w:val="20"/>
          <w:szCs w:val="20"/>
        </w:rPr>
        <w:t xml:space="preserve"> </w:t>
      </w:r>
    </w:p>
    <w:p w14:paraId="138D5CA3" w14:textId="68FF3EBB" w:rsidR="00746BD6" w:rsidRDefault="00746BD6">
      <w:pPr>
        <w:spacing w:line="240" w:lineRule="auto"/>
        <w:rPr>
          <w:color w:val="222222"/>
          <w:sz w:val="20"/>
          <w:szCs w:val="20"/>
          <w:u w:val="single"/>
        </w:rPr>
      </w:pPr>
      <w:r>
        <w:rPr>
          <w:color w:val="222222"/>
          <w:sz w:val="20"/>
          <w:szCs w:val="20"/>
          <w:u w:val="single"/>
        </w:rPr>
        <w:t xml:space="preserve">Who May </w:t>
      </w:r>
      <w:proofErr w:type="gramStart"/>
      <w:r>
        <w:rPr>
          <w:color w:val="222222"/>
          <w:sz w:val="20"/>
          <w:szCs w:val="20"/>
          <w:u w:val="single"/>
        </w:rPr>
        <w:t>Apply</w:t>
      </w:r>
      <w:proofErr w:type="gramEnd"/>
    </w:p>
    <w:p w14:paraId="23166CAB" w14:textId="77777777" w:rsidR="006E0E65" w:rsidRDefault="006E0E65">
      <w:pPr>
        <w:spacing w:line="240" w:lineRule="auto"/>
        <w:rPr>
          <w:color w:val="222222"/>
          <w:sz w:val="20"/>
          <w:szCs w:val="20"/>
          <w:u w:val="single"/>
        </w:rPr>
      </w:pPr>
    </w:p>
    <w:p w14:paraId="5735DDFC" w14:textId="2A0078AF" w:rsidR="00746BD6" w:rsidRDefault="00746BD6" w:rsidP="0013543D">
      <w:pPr>
        <w:spacing w:line="240" w:lineRule="auto"/>
        <w:rPr>
          <w:color w:val="222222"/>
          <w:sz w:val="20"/>
          <w:szCs w:val="20"/>
        </w:rPr>
      </w:pPr>
      <w:r>
        <w:rPr>
          <w:color w:val="222222"/>
          <w:sz w:val="20"/>
          <w:szCs w:val="20"/>
        </w:rPr>
        <w:t>All teachers</w:t>
      </w:r>
      <w:r w:rsidR="0013543D">
        <w:rPr>
          <w:color w:val="222222"/>
          <w:sz w:val="20"/>
          <w:szCs w:val="20"/>
        </w:rPr>
        <w:t>, staff, and parents</w:t>
      </w:r>
      <w:r w:rsidR="006605A2">
        <w:rPr>
          <w:color w:val="222222"/>
          <w:sz w:val="20"/>
          <w:szCs w:val="20"/>
        </w:rPr>
        <w:t xml:space="preserve"> </w:t>
      </w:r>
      <w:r>
        <w:rPr>
          <w:color w:val="222222"/>
          <w:sz w:val="20"/>
          <w:szCs w:val="20"/>
        </w:rPr>
        <w:t xml:space="preserve">at </w:t>
      </w:r>
      <w:r w:rsidR="006605A2">
        <w:rPr>
          <w:color w:val="222222"/>
          <w:sz w:val="20"/>
          <w:szCs w:val="20"/>
        </w:rPr>
        <w:t xml:space="preserve">Cool Spring Elementary </w:t>
      </w:r>
      <w:r w:rsidR="00010E56">
        <w:rPr>
          <w:color w:val="222222"/>
          <w:sz w:val="20"/>
          <w:szCs w:val="20"/>
        </w:rPr>
        <w:t>School</w:t>
      </w:r>
      <w:r>
        <w:rPr>
          <w:color w:val="222222"/>
          <w:sz w:val="20"/>
          <w:szCs w:val="20"/>
        </w:rPr>
        <w:t xml:space="preserve"> are eligible to apply for </w:t>
      </w:r>
      <w:r w:rsidR="00370898">
        <w:rPr>
          <w:color w:val="222222"/>
          <w:sz w:val="20"/>
          <w:szCs w:val="20"/>
        </w:rPr>
        <w:t>f</w:t>
      </w:r>
      <w:r w:rsidR="006605A2">
        <w:rPr>
          <w:color w:val="222222"/>
          <w:sz w:val="20"/>
          <w:szCs w:val="20"/>
        </w:rPr>
        <w:t xml:space="preserve">und </w:t>
      </w:r>
      <w:r w:rsidR="00370898">
        <w:rPr>
          <w:color w:val="222222"/>
          <w:sz w:val="20"/>
          <w:szCs w:val="20"/>
        </w:rPr>
        <w:t>r</w:t>
      </w:r>
      <w:r w:rsidR="006605A2">
        <w:rPr>
          <w:color w:val="222222"/>
          <w:sz w:val="20"/>
          <w:szCs w:val="20"/>
        </w:rPr>
        <w:t>equest</w:t>
      </w:r>
      <w:r>
        <w:rPr>
          <w:color w:val="222222"/>
          <w:sz w:val="20"/>
          <w:szCs w:val="20"/>
        </w:rPr>
        <w:t>s under this program. Teachers</w:t>
      </w:r>
      <w:r w:rsidR="000560A5">
        <w:rPr>
          <w:color w:val="222222"/>
          <w:sz w:val="20"/>
          <w:szCs w:val="20"/>
        </w:rPr>
        <w:t>,</w:t>
      </w:r>
      <w:r>
        <w:rPr>
          <w:color w:val="222222"/>
          <w:sz w:val="20"/>
          <w:szCs w:val="20"/>
        </w:rPr>
        <w:t xml:space="preserve"> staff</w:t>
      </w:r>
      <w:r w:rsidR="000560A5">
        <w:rPr>
          <w:color w:val="222222"/>
          <w:sz w:val="20"/>
          <w:szCs w:val="20"/>
        </w:rPr>
        <w:t>, and parents</w:t>
      </w:r>
      <w:r>
        <w:rPr>
          <w:color w:val="222222"/>
          <w:sz w:val="20"/>
          <w:szCs w:val="20"/>
        </w:rPr>
        <w:t xml:space="preserve"> may apply individually or collaboratively.</w:t>
      </w:r>
      <w:r w:rsidR="006605A2">
        <w:rPr>
          <w:color w:val="222222"/>
          <w:sz w:val="20"/>
          <w:szCs w:val="20"/>
        </w:rPr>
        <w:t xml:space="preserve"> </w:t>
      </w:r>
      <w:r w:rsidR="007C5083">
        <w:rPr>
          <w:color w:val="222222"/>
          <w:sz w:val="20"/>
          <w:szCs w:val="20"/>
        </w:rPr>
        <w:t>All applicants must be PTA members in good standing.</w:t>
      </w:r>
    </w:p>
    <w:p w14:paraId="065D350D" w14:textId="77777777" w:rsidR="0013543D" w:rsidRDefault="0013543D" w:rsidP="0013543D">
      <w:pPr>
        <w:spacing w:line="240" w:lineRule="auto"/>
        <w:rPr>
          <w:color w:val="222222"/>
          <w:sz w:val="20"/>
          <w:szCs w:val="20"/>
        </w:rPr>
      </w:pPr>
    </w:p>
    <w:p w14:paraId="48920242" w14:textId="2E53A2B4" w:rsidR="00746BD6" w:rsidRDefault="00746BD6">
      <w:pPr>
        <w:spacing w:line="240" w:lineRule="auto"/>
        <w:rPr>
          <w:color w:val="222222"/>
          <w:sz w:val="20"/>
          <w:szCs w:val="20"/>
          <w:u w:val="single"/>
        </w:rPr>
      </w:pPr>
      <w:r>
        <w:rPr>
          <w:color w:val="222222"/>
          <w:sz w:val="20"/>
          <w:szCs w:val="20"/>
          <w:u w:val="single"/>
        </w:rPr>
        <w:t>When to Apply</w:t>
      </w:r>
    </w:p>
    <w:p w14:paraId="5995B146" w14:textId="77777777" w:rsidR="006E0E65" w:rsidRDefault="006E0E65">
      <w:pPr>
        <w:spacing w:line="240" w:lineRule="auto"/>
        <w:rPr>
          <w:color w:val="222222"/>
          <w:sz w:val="20"/>
          <w:szCs w:val="20"/>
          <w:u w:val="single"/>
        </w:rPr>
      </w:pPr>
    </w:p>
    <w:p w14:paraId="0F819EF7" w14:textId="7CF5026B" w:rsidR="00746BD6" w:rsidRDefault="000560A5">
      <w:pPr>
        <w:spacing w:line="240" w:lineRule="auto"/>
        <w:rPr>
          <w:color w:val="222222"/>
          <w:sz w:val="20"/>
          <w:szCs w:val="20"/>
        </w:rPr>
      </w:pPr>
      <w:r>
        <w:rPr>
          <w:color w:val="222222"/>
          <w:sz w:val="20"/>
          <w:szCs w:val="20"/>
        </w:rPr>
        <w:t xml:space="preserve">The application process will open at the start of the school year.  </w:t>
      </w:r>
    </w:p>
    <w:p w14:paraId="3E5BA9FD" w14:textId="77777777" w:rsidR="006605A2" w:rsidRDefault="006605A2">
      <w:pPr>
        <w:spacing w:line="240" w:lineRule="auto"/>
        <w:rPr>
          <w:color w:val="222222"/>
          <w:sz w:val="20"/>
          <w:szCs w:val="20"/>
        </w:rPr>
      </w:pPr>
    </w:p>
    <w:p w14:paraId="7ABC2FC9" w14:textId="5EBEBB1F" w:rsidR="00746BD6" w:rsidRDefault="00746BD6">
      <w:pPr>
        <w:spacing w:line="240" w:lineRule="auto"/>
        <w:rPr>
          <w:color w:val="222222"/>
          <w:sz w:val="20"/>
          <w:szCs w:val="20"/>
          <w:u w:val="single"/>
        </w:rPr>
      </w:pPr>
      <w:r>
        <w:rPr>
          <w:color w:val="222222"/>
          <w:sz w:val="20"/>
          <w:szCs w:val="20"/>
          <w:u w:val="single"/>
        </w:rPr>
        <w:t>How to Apply</w:t>
      </w:r>
    </w:p>
    <w:p w14:paraId="561D754B" w14:textId="77777777" w:rsidR="006E0E65" w:rsidRDefault="006E0E65">
      <w:pPr>
        <w:spacing w:line="240" w:lineRule="auto"/>
        <w:rPr>
          <w:color w:val="222222"/>
          <w:sz w:val="20"/>
          <w:szCs w:val="20"/>
          <w:u w:val="single"/>
        </w:rPr>
      </w:pPr>
    </w:p>
    <w:p w14:paraId="20822BDB" w14:textId="30E69209" w:rsidR="00746BD6" w:rsidRDefault="00746BD6">
      <w:pPr>
        <w:spacing w:line="240" w:lineRule="auto"/>
        <w:rPr>
          <w:color w:val="222222"/>
          <w:sz w:val="20"/>
          <w:szCs w:val="20"/>
        </w:rPr>
      </w:pPr>
      <w:r>
        <w:rPr>
          <w:color w:val="222222"/>
          <w:sz w:val="20"/>
          <w:szCs w:val="20"/>
        </w:rPr>
        <w:t>Applications may be</w:t>
      </w:r>
      <w:r w:rsidR="00D31316">
        <w:rPr>
          <w:color w:val="222222"/>
          <w:sz w:val="20"/>
          <w:szCs w:val="20"/>
        </w:rPr>
        <w:t xml:space="preserve"> emailed to the PTA </w:t>
      </w:r>
      <w:r w:rsidR="00370898">
        <w:rPr>
          <w:color w:val="222222"/>
          <w:sz w:val="20"/>
          <w:szCs w:val="20"/>
        </w:rPr>
        <w:t>p</w:t>
      </w:r>
      <w:r w:rsidR="00D31316">
        <w:rPr>
          <w:color w:val="222222"/>
          <w:sz w:val="20"/>
          <w:szCs w:val="20"/>
        </w:rPr>
        <w:t>resident (mindy.trzcinski@gmail.com)</w:t>
      </w:r>
      <w:r>
        <w:rPr>
          <w:color w:val="222222"/>
          <w:sz w:val="20"/>
          <w:szCs w:val="20"/>
        </w:rPr>
        <w:t>. Applications will first be reviewed by the school principal</w:t>
      </w:r>
      <w:r w:rsidR="00370898">
        <w:rPr>
          <w:color w:val="222222"/>
          <w:sz w:val="20"/>
          <w:szCs w:val="20"/>
        </w:rPr>
        <w:t>, followed by</w:t>
      </w:r>
      <w:r w:rsidR="00A5798F">
        <w:rPr>
          <w:color w:val="222222"/>
          <w:sz w:val="20"/>
          <w:szCs w:val="20"/>
        </w:rPr>
        <w:t xml:space="preserve"> </w:t>
      </w:r>
      <w:r w:rsidR="00370898">
        <w:rPr>
          <w:color w:val="222222"/>
          <w:sz w:val="20"/>
          <w:szCs w:val="20"/>
        </w:rPr>
        <w:t xml:space="preserve">an </w:t>
      </w:r>
      <w:r w:rsidR="003561D2">
        <w:rPr>
          <w:color w:val="222222"/>
          <w:sz w:val="20"/>
          <w:szCs w:val="20"/>
        </w:rPr>
        <w:t>e</w:t>
      </w:r>
      <w:r w:rsidR="00A5798F">
        <w:rPr>
          <w:color w:val="222222"/>
          <w:sz w:val="20"/>
          <w:szCs w:val="20"/>
        </w:rPr>
        <w:t xml:space="preserve">xecutive </w:t>
      </w:r>
      <w:r w:rsidR="003561D2">
        <w:rPr>
          <w:color w:val="222222"/>
          <w:sz w:val="20"/>
          <w:szCs w:val="20"/>
        </w:rPr>
        <w:t>c</w:t>
      </w:r>
      <w:r w:rsidR="00A5798F">
        <w:rPr>
          <w:color w:val="222222"/>
          <w:sz w:val="20"/>
          <w:szCs w:val="20"/>
        </w:rPr>
        <w:t>ommittee</w:t>
      </w:r>
      <w:r w:rsidR="00370898">
        <w:rPr>
          <w:color w:val="222222"/>
          <w:sz w:val="20"/>
          <w:szCs w:val="20"/>
        </w:rPr>
        <w:t xml:space="preserve"> review</w:t>
      </w:r>
      <w:r w:rsidR="00052AEC">
        <w:rPr>
          <w:color w:val="222222"/>
          <w:sz w:val="20"/>
          <w:szCs w:val="20"/>
        </w:rPr>
        <w:t>.</w:t>
      </w:r>
      <w:r w:rsidR="006605A2">
        <w:rPr>
          <w:color w:val="222222"/>
          <w:sz w:val="20"/>
          <w:szCs w:val="20"/>
        </w:rPr>
        <w:t xml:space="preserve"> Application</w:t>
      </w:r>
      <w:r w:rsidR="00370898">
        <w:rPr>
          <w:color w:val="222222"/>
          <w:sz w:val="20"/>
          <w:szCs w:val="20"/>
        </w:rPr>
        <w:t>s</w:t>
      </w:r>
      <w:r w:rsidR="006605A2">
        <w:rPr>
          <w:color w:val="222222"/>
          <w:sz w:val="20"/>
          <w:szCs w:val="20"/>
        </w:rPr>
        <w:t xml:space="preserve"> can be denied, recommended for </w:t>
      </w:r>
      <w:r w:rsidR="00370898">
        <w:rPr>
          <w:color w:val="222222"/>
          <w:sz w:val="20"/>
          <w:szCs w:val="20"/>
        </w:rPr>
        <w:t xml:space="preserve">future </w:t>
      </w:r>
      <w:r w:rsidR="006605A2">
        <w:rPr>
          <w:color w:val="222222"/>
          <w:sz w:val="20"/>
          <w:szCs w:val="20"/>
        </w:rPr>
        <w:t xml:space="preserve">resubmittal, approved for vote at partial funding, </w:t>
      </w:r>
      <w:r w:rsidR="00370898">
        <w:rPr>
          <w:color w:val="222222"/>
          <w:sz w:val="20"/>
          <w:szCs w:val="20"/>
        </w:rPr>
        <w:t xml:space="preserve">or </w:t>
      </w:r>
      <w:r w:rsidR="006605A2">
        <w:rPr>
          <w:color w:val="222222"/>
          <w:sz w:val="20"/>
          <w:szCs w:val="20"/>
        </w:rPr>
        <w:t xml:space="preserve">approved for vote at full funding. Applicants will be notified of this result. If approved, the vote will be taken at the next general PTA meeting. In order to vote, quorum (10) is required.  </w:t>
      </w:r>
    </w:p>
    <w:p w14:paraId="3CD93186" w14:textId="77777777" w:rsidR="00746BD6" w:rsidRDefault="00746BD6">
      <w:pPr>
        <w:spacing w:line="240" w:lineRule="auto"/>
        <w:rPr>
          <w:color w:val="222222"/>
          <w:sz w:val="20"/>
          <w:szCs w:val="20"/>
        </w:rPr>
      </w:pPr>
      <w:r>
        <w:rPr>
          <w:color w:val="222222"/>
          <w:sz w:val="20"/>
          <w:szCs w:val="20"/>
        </w:rPr>
        <w:t xml:space="preserve"> </w:t>
      </w:r>
    </w:p>
    <w:p w14:paraId="31D4A756" w14:textId="66363E4D" w:rsidR="00746BD6" w:rsidRDefault="00746BD6">
      <w:pPr>
        <w:spacing w:line="240" w:lineRule="auto"/>
        <w:rPr>
          <w:color w:val="222222"/>
          <w:sz w:val="20"/>
          <w:szCs w:val="20"/>
        </w:rPr>
      </w:pPr>
    </w:p>
    <w:p w14:paraId="46246263" w14:textId="77777777" w:rsidR="00746BD6" w:rsidRDefault="00746BD6">
      <w:pPr>
        <w:spacing w:line="240" w:lineRule="auto"/>
        <w:rPr>
          <w:color w:val="222222"/>
          <w:sz w:val="20"/>
          <w:szCs w:val="20"/>
        </w:rPr>
      </w:pPr>
      <w:r>
        <w:rPr>
          <w:color w:val="222222"/>
          <w:sz w:val="20"/>
          <w:szCs w:val="20"/>
        </w:rPr>
        <w:t>Applicant Name(s): _________________________________________________________________________________</w:t>
      </w:r>
    </w:p>
    <w:p w14:paraId="7CDF4920" w14:textId="77777777" w:rsidR="00746BD6" w:rsidRDefault="00746BD6">
      <w:pPr>
        <w:spacing w:line="240" w:lineRule="auto"/>
        <w:rPr>
          <w:color w:val="222222"/>
          <w:sz w:val="20"/>
          <w:szCs w:val="20"/>
        </w:rPr>
      </w:pPr>
    </w:p>
    <w:p w14:paraId="1D0556AD" w14:textId="77777777" w:rsidR="00746BD6" w:rsidRDefault="00746BD6">
      <w:pPr>
        <w:spacing w:line="240" w:lineRule="auto"/>
        <w:rPr>
          <w:color w:val="222222"/>
          <w:sz w:val="20"/>
          <w:szCs w:val="20"/>
        </w:rPr>
      </w:pPr>
      <w:r>
        <w:rPr>
          <w:color w:val="222222"/>
          <w:sz w:val="20"/>
          <w:szCs w:val="20"/>
        </w:rPr>
        <w:t>Contact Phone Number: _____________________________________________________________________________</w:t>
      </w:r>
    </w:p>
    <w:p w14:paraId="70DADCAC" w14:textId="77777777" w:rsidR="00746BD6" w:rsidRDefault="00746BD6">
      <w:pPr>
        <w:spacing w:line="240" w:lineRule="auto"/>
        <w:rPr>
          <w:color w:val="222222"/>
          <w:sz w:val="20"/>
          <w:szCs w:val="20"/>
        </w:rPr>
      </w:pPr>
    </w:p>
    <w:p w14:paraId="1750AAAC" w14:textId="77777777" w:rsidR="00746BD6" w:rsidRDefault="00746BD6">
      <w:pPr>
        <w:spacing w:line="240" w:lineRule="auto"/>
        <w:rPr>
          <w:color w:val="222222"/>
          <w:sz w:val="20"/>
          <w:szCs w:val="20"/>
        </w:rPr>
      </w:pPr>
      <w:r>
        <w:rPr>
          <w:color w:val="222222"/>
          <w:sz w:val="20"/>
          <w:szCs w:val="20"/>
        </w:rPr>
        <w:t>Contact Email: ____________________________________________________________________________________</w:t>
      </w:r>
    </w:p>
    <w:p w14:paraId="0CB04973" w14:textId="77777777" w:rsidR="00746BD6" w:rsidRDefault="00746BD6">
      <w:pPr>
        <w:spacing w:line="240" w:lineRule="auto"/>
        <w:rPr>
          <w:color w:val="222222"/>
          <w:sz w:val="20"/>
          <w:szCs w:val="20"/>
        </w:rPr>
      </w:pPr>
    </w:p>
    <w:p w14:paraId="61FE86C2" w14:textId="77777777" w:rsidR="00746BD6" w:rsidRDefault="00746BD6">
      <w:pPr>
        <w:spacing w:line="240" w:lineRule="auto"/>
        <w:rPr>
          <w:color w:val="222222"/>
          <w:sz w:val="20"/>
          <w:szCs w:val="20"/>
        </w:rPr>
      </w:pPr>
      <w:r>
        <w:rPr>
          <w:color w:val="222222"/>
          <w:sz w:val="20"/>
          <w:szCs w:val="20"/>
        </w:rPr>
        <w:t xml:space="preserve"> </w:t>
      </w:r>
    </w:p>
    <w:p w14:paraId="7C84B357" w14:textId="519F09EF" w:rsidR="00746BD6" w:rsidRDefault="00746BD6">
      <w:pPr>
        <w:spacing w:line="240" w:lineRule="auto"/>
        <w:rPr>
          <w:color w:val="222222"/>
          <w:sz w:val="20"/>
          <w:szCs w:val="20"/>
        </w:rPr>
      </w:pPr>
      <w:r>
        <w:rPr>
          <w:color w:val="222222"/>
          <w:sz w:val="20"/>
          <w:szCs w:val="20"/>
        </w:rPr>
        <w:t>The</w:t>
      </w:r>
      <w:r w:rsidR="006605A2">
        <w:rPr>
          <w:color w:val="222222"/>
          <w:sz w:val="20"/>
          <w:szCs w:val="20"/>
        </w:rPr>
        <w:t xml:space="preserve"> Cool Spring</w:t>
      </w:r>
      <w:r w:rsidR="007438B3">
        <w:rPr>
          <w:color w:val="222222"/>
          <w:sz w:val="20"/>
          <w:szCs w:val="20"/>
        </w:rPr>
        <w:t xml:space="preserve"> </w:t>
      </w:r>
      <w:r>
        <w:rPr>
          <w:color w:val="222222"/>
          <w:sz w:val="20"/>
          <w:szCs w:val="20"/>
        </w:rPr>
        <w:t>PTA thanks you for your participation in this program, and for all the careful and creative thought and hard work that your application represents. Our school community is enriched by your efforts and dedication.</w:t>
      </w:r>
    </w:p>
    <w:p w14:paraId="27A72AE8" w14:textId="77777777" w:rsidR="009C2C46" w:rsidRDefault="009C2C46">
      <w:pPr>
        <w:rPr>
          <w:color w:val="222222"/>
          <w:sz w:val="20"/>
          <w:szCs w:val="20"/>
        </w:rPr>
      </w:pPr>
    </w:p>
    <w:p w14:paraId="23621943" w14:textId="6753711F" w:rsidR="00275BA4" w:rsidRDefault="00275BA4" w:rsidP="00275BA4">
      <w:pPr>
        <w:spacing w:line="240" w:lineRule="auto"/>
        <w:rPr>
          <w:color w:val="222222"/>
          <w:sz w:val="20"/>
          <w:szCs w:val="20"/>
        </w:rPr>
      </w:pPr>
      <w:r>
        <w:rPr>
          <w:color w:val="222222"/>
          <w:sz w:val="20"/>
          <w:szCs w:val="20"/>
        </w:rPr>
        <w:t xml:space="preserve">The Cool Spring PTA is pleased to announce the PTA Fund Request Program, available to teachers, staff, and parents at Cool Spring Elementary. The PTA will be allotting </w:t>
      </w:r>
      <w:r w:rsidRPr="001F35E4">
        <w:rPr>
          <w:b/>
          <w:bCs/>
          <w:color w:val="222222"/>
          <w:sz w:val="20"/>
          <w:szCs w:val="20"/>
        </w:rPr>
        <w:t xml:space="preserve">twenty percent </w:t>
      </w:r>
      <w:r>
        <w:rPr>
          <w:color w:val="222222"/>
          <w:sz w:val="20"/>
          <w:szCs w:val="20"/>
        </w:rPr>
        <w:t xml:space="preserve">of revenue from fundraising events for this program.  This percentage will be recommended by the </w:t>
      </w:r>
      <w:r w:rsidR="003561D2">
        <w:rPr>
          <w:color w:val="222222"/>
          <w:sz w:val="20"/>
          <w:szCs w:val="20"/>
        </w:rPr>
        <w:t>e</w:t>
      </w:r>
      <w:r>
        <w:rPr>
          <w:color w:val="222222"/>
          <w:sz w:val="20"/>
          <w:szCs w:val="20"/>
        </w:rPr>
        <w:t xml:space="preserve">xecutive </w:t>
      </w:r>
      <w:r w:rsidR="003561D2">
        <w:rPr>
          <w:color w:val="222222"/>
          <w:sz w:val="20"/>
          <w:szCs w:val="20"/>
        </w:rPr>
        <w:t>b</w:t>
      </w:r>
      <w:r>
        <w:rPr>
          <w:color w:val="222222"/>
          <w:sz w:val="20"/>
          <w:szCs w:val="20"/>
        </w:rPr>
        <w:t xml:space="preserve">oard at </w:t>
      </w:r>
      <w:r w:rsidR="00370898">
        <w:rPr>
          <w:color w:val="222222"/>
          <w:sz w:val="20"/>
          <w:szCs w:val="20"/>
        </w:rPr>
        <w:t>budget approval</w:t>
      </w:r>
      <w:r>
        <w:rPr>
          <w:color w:val="222222"/>
          <w:sz w:val="20"/>
          <w:szCs w:val="20"/>
        </w:rPr>
        <w:t xml:space="preserve"> and voted on at a </w:t>
      </w:r>
      <w:r w:rsidR="00370898">
        <w:rPr>
          <w:color w:val="222222"/>
          <w:sz w:val="20"/>
          <w:szCs w:val="20"/>
        </w:rPr>
        <w:t>general meeting</w:t>
      </w:r>
      <w:r>
        <w:rPr>
          <w:color w:val="222222"/>
          <w:sz w:val="20"/>
          <w:szCs w:val="20"/>
        </w:rPr>
        <w:t xml:space="preserve">. The </w:t>
      </w:r>
      <w:r w:rsidR="003561D2">
        <w:rPr>
          <w:color w:val="222222"/>
          <w:sz w:val="20"/>
          <w:szCs w:val="20"/>
        </w:rPr>
        <w:t>FRP</w:t>
      </w:r>
      <w:r>
        <w:rPr>
          <w:color w:val="222222"/>
          <w:sz w:val="20"/>
          <w:szCs w:val="20"/>
        </w:rPr>
        <w:t xml:space="preserve"> will be ongoing throughout the year until (or if) the funding for that year is exhausted. Funds</w:t>
      </w:r>
      <w:r w:rsidR="00370898">
        <w:rPr>
          <w:color w:val="222222"/>
          <w:sz w:val="20"/>
          <w:szCs w:val="20"/>
        </w:rPr>
        <w:t xml:space="preserve"> </w:t>
      </w:r>
      <w:r>
        <w:rPr>
          <w:color w:val="222222"/>
          <w:sz w:val="20"/>
          <w:szCs w:val="20"/>
        </w:rPr>
        <w:t xml:space="preserve">earmarked for the </w:t>
      </w:r>
      <w:r w:rsidR="003561D2">
        <w:rPr>
          <w:color w:val="222222"/>
          <w:sz w:val="20"/>
          <w:szCs w:val="20"/>
        </w:rPr>
        <w:t xml:space="preserve">FRP </w:t>
      </w:r>
      <w:r>
        <w:rPr>
          <w:color w:val="222222"/>
          <w:sz w:val="20"/>
          <w:szCs w:val="20"/>
        </w:rPr>
        <w:t xml:space="preserve">will </w:t>
      </w:r>
      <w:r w:rsidR="003561D2">
        <w:rPr>
          <w:color w:val="222222"/>
          <w:sz w:val="20"/>
          <w:szCs w:val="20"/>
        </w:rPr>
        <w:t xml:space="preserve">carry over </w:t>
      </w:r>
      <w:r>
        <w:rPr>
          <w:color w:val="222222"/>
          <w:sz w:val="20"/>
          <w:szCs w:val="20"/>
        </w:rPr>
        <w:t xml:space="preserve">from year to year if any excess remains.  </w:t>
      </w:r>
    </w:p>
    <w:p w14:paraId="5325DF12" w14:textId="77777777" w:rsidR="009C2C46" w:rsidRDefault="009C2C46">
      <w:pPr>
        <w:rPr>
          <w:color w:val="222222"/>
          <w:sz w:val="20"/>
          <w:szCs w:val="20"/>
        </w:rPr>
      </w:pPr>
    </w:p>
    <w:p w14:paraId="0C637172" w14:textId="397BECFE" w:rsidR="009C2C46" w:rsidRDefault="009C2C46">
      <w:pPr>
        <w:rPr>
          <w:color w:val="222222"/>
          <w:sz w:val="20"/>
          <w:szCs w:val="20"/>
        </w:rPr>
      </w:pPr>
    </w:p>
    <w:p w14:paraId="623FAA02" w14:textId="3F69F17B" w:rsidR="00EF2CFE" w:rsidRDefault="00EF2CFE">
      <w:pPr>
        <w:rPr>
          <w:color w:val="222222"/>
          <w:sz w:val="20"/>
          <w:szCs w:val="20"/>
        </w:rPr>
      </w:pPr>
    </w:p>
    <w:p w14:paraId="5E61E4F5" w14:textId="6C996CB5" w:rsidR="00EF2CFE" w:rsidRDefault="00EF2CFE">
      <w:pPr>
        <w:rPr>
          <w:color w:val="222222"/>
          <w:sz w:val="20"/>
          <w:szCs w:val="20"/>
        </w:rPr>
      </w:pPr>
    </w:p>
    <w:p w14:paraId="54EC568F" w14:textId="77777777" w:rsidR="00EF2CFE" w:rsidRDefault="00EF2CFE">
      <w:pPr>
        <w:rPr>
          <w:color w:val="222222"/>
          <w:sz w:val="20"/>
          <w:szCs w:val="20"/>
        </w:rPr>
      </w:pPr>
    </w:p>
    <w:p w14:paraId="5E03D9B6" w14:textId="77777777" w:rsidR="009C2C46" w:rsidRDefault="009C2C46">
      <w:pPr>
        <w:rPr>
          <w:color w:val="222222"/>
          <w:sz w:val="20"/>
          <w:szCs w:val="20"/>
        </w:rPr>
      </w:pPr>
    </w:p>
    <w:p w14:paraId="54C3F6E7" w14:textId="7B071D25" w:rsidR="009C2C46" w:rsidRDefault="009C2C46" w:rsidP="00E85CC7">
      <w:pPr>
        <w:jc w:val="center"/>
        <w:rPr>
          <w:color w:val="222222"/>
          <w:sz w:val="20"/>
          <w:szCs w:val="20"/>
        </w:rPr>
      </w:pPr>
    </w:p>
    <w:p w14:paraId="3AD8DD48" w14:textId="77777777" w:rsidR="00010E56" w:rsidRDefault="00010E56">
      <w:pPr>
        <w:rPr>
          <w:color w:val="222222"/>
          <w:sz w:val="20"/>
          <w:szCs w:val="20"/>
        </w:rPr>
      </w:pPr>
    </w:p>
    <w:p w14:paraId="2CADD864" w14:textId="77777777" w:rsidR="00010E56" w:rsidRDefault="00010E56">
      <w:pPr>
        <w:rPr>
          <w:color w:val="222222"/>
          <w:sz w:val="20"/>
          <w:szCs w:val="20"/>
        </w:rPr>
      </w:pPr>
    </w:p>
    <w:p w14:paraId="245347E0" w14:textId="77777777" w:rsidR="00010E56" w:rsidRDefault="00010E56">
      <w:pPr>
        <w:rPr>
          <w:color w:val="222222"/>
          <w:sz w:val="20"/>
          <w:szCs w:val="20"/>
        </w:rPr>
      </w:pPr>
    </w:p>
    <w:p w14:paraId="29F92428" w14:textId="77777777" w:rsidR="00010E56" w:rsidRDefault="00010E56">
      <w:pPr>
        <w:rPr>
          <w:color w:val="222222"/>
          <w:sz w:val="20"/>
          <w:szCs w:val="20"/>
        </w:rPr>
      </w:pPr>
    </w:p>
    <w:p w14:paraId="55ECECD2" w14:textId="77777777" w:rsidR="00E85CC7" w:rsidRDefault="00E85CC7">
      <w:pPr>
        <w:rPr>
          <w:color w:val="222222"/>
          <w:sz w:val="20"/>
          <w:szCs w:val="20"/>
        </w:rPr>
      </w:pPr>
    </w:p>
    <w:p w14:paraId="7D460967" w14:textId="2B96E6FF" w:rsidR="009C2C46" w:rsidRDefault="009C2C46" w:rsidP="009C2C46">
      <w:pPr>
        <w:spacing w:line="240" w:lineRule="auto"/>
        <w:jc w:val="center"/>
        <w:rPr>
          <w:color w:val="222222"/>
          <w:sz w:val="20"/>
          <w:szCs w:val="20"/>
        </w:rPr>
      </w:pPr>
      <w:r>
        <w:rPr>
          <w:color w:val="222222"/>
          <w:sz w:val="20"/>
          <w:szCs w:val="20"/>
        </w:rPr>
        <w:t xml:space="preserve">------------------------------------------------------------For PTA </w:t>
      </w:r>
      <w:r w:rsidR="006605A2">
        <w:rPr>
          <w:color w:val="222222"/>
          <w:sz w:val="20"/>
          <w:szCs w:val="20"/>
        </w:rPr>
        <w:t>Executive Board Use</w:t>
      </w:r>
      <w:r>
        <w:rPr>
          <w:color w:val="222222"/>
          <w:sz w:val="20"/>
          <w:szCs w:val="20"/>
        </w:rPr>
        <w:t>------------------------------------------------------------</w:t>
      </w:r>
    </w:p>
    <w:p w14:paraId="02E3C1D0" w14:textId="77777777" w:rsidR="009C2C46" w:rsidRDefault="009C2C46" w:rsidP="00E85CC7">
      <w:pPr>
        <w:spacing w:line="240" w:lineRule="auto"/>
        <w:jc w:val="center"/>
        <w:rPr>
          <w:color w:val="222222"/>
          <w:sz w:val="20"/>
          <w:szCs w:val="20"/>
        </w:rPr>
      </w:pPr>
      <w:r>
        <w:rPr>
          <w:color w:val="222222"/>
          <w:sz w:val="20"/>
          <w:szCs w:val="20"/>
        </w:rPr>
        <w:t xml:space="preserve">Application </w:t>
      </w:r>
      <w:proofErr w:type="gramStart"/>
      <w:r>
        <w:rPr>
          <w:color w:val="222222"/>
          <w:sz w:val="20"/>
          <w:szCs w:val="20"/>
        </w:rPr>
        <w:t>#:_</w:t>
      </w:r>
      <w:proofErr w:type="gramEnd"/>
      <w:r>
        <w:rPr>
          <w:color w:val="222222"/>
          <w:sz w:val="20"/>
          <w:szCs w:val="20"/>
        </w:rPr>
        <w:t>_______________        Date Received:__________________</w:t>
      </w:r>
    </w:p>
    <w:p w14:paraId="768EF2BE" w14:textId="10B34D31" w:rsidR="00746BD6" w:rsidRPr="00370898" w:rsidRDefault="006605A2">
      <w:pPr>
        <w:pageBreakBefore/>
        <w:spacing w:line="240" w:lineRule="auto"/>
        <w:jc w:val="center"/>
        <w:rPr>
          <w:b/>
          <w:bCs/>
          <w:color w:val="222222"/>
          <w:sz w:val="20"/>
          <w:szCs w:val="20"/>
        </w:rPr>
      </w:pPr>
      <w:r w:rsidRPr="00370898">
        <w:rPr>
          <w:b/>
          <w:bCs/>
          <w:color w:val="222222"/>
          <w:sz w:val="20"/>
          <w:szCs w:val="20"/>
        </w:rPr>
        <w:lastRenderedPageBreak/>
        <w:t>Cool Spring</w:t>
      </w:r>
      <w:r w:rsidR="00746BD6" w:rsidRPr="00370898">
        <w:rPr>
          <w:b/>
          <w:bCs/>
          <w:color w:val="222222"/>
          <w:sz w:val="20"/>
          <w:szCs w:val="20"/>
        </w:rPr>
        <w:t xml:space="preserve"> PTA </w:t>
      </w:r>
      <w:r w:rsidRPr="00370898">
        <w:rPr>
          <w:b/>
          <w:bCs/>
          <w:color w:val="222222"/>
          <w:sz w:val="20"/>
          <w:szCs w:val="20"/>
        </w:rPr>
        <w:t>Fund Re</w:t>
      </w:r>
      <w:bookmarkStart w:id="0" w:name="_GoBack"/>
      <w:bookmarkEnd w:id="0"/>
      <w:r w:rsidRPr="00370898">
        <w:rPr>
          <w:b/>
          <w:bCs/>
          <w:color w:val="222222"/>
          <w:sz w:val="20"/>
          <w:szCs w:val="20"/>
        </w:rPr>
        <w:t>quest</w:t>
      </w:r>
      <w:r w:rsidR="00746BD6" w:rsidRPr="00370898">
        <w:rPr>
          <w:b/>
          <w:bCs/>
          <w:color w:val="222222"/>
          <w:sz w:val="20"/>
          <w:szCs w:val="20"/>
        </w:rPr>
        <w:t xml:space="preserve"> Program</w:t>
      </w:r>
    </w:p>
    <w:p w14:paraId="4F869F5C" w14:textId="6E614AAD" w:rsidR="00746BD6" w:rsidRDefault="00746BD6" w:rsidP="00EF2CFE">
      <w:pPr>
        <w:spacing w:line="240" w:lineRule="auto"/>
        <w:jc w:val="center"/>
        <w:rPr>
          <w:color w:val="222222"/>
          <w:sz w:val="20"/>
          <w:szCs w:val="20"/>
        </w:rPr>
      </w:pPr>
      <w:r>
        <w:rPr>
          <w:color w:val="222222"/>
          <w:sz w:val="20"/>
          <w:szCs w:val="20"/>
        </w:rPr>
        <w:t>20</w:t>
      </w:r>
      <w:r w:rsidR="00275BA4">
        <w:rPr>
          <w:color w:val="222222"/>
          <w:sz w:val="20"/>
          <w:szCs w:val="20"/>
        </w:rPr>
        <w:t>20</w:t>
      </w:r>
      <w:r>
        <w:rPr>
          <w:color w:val="222222"/>
          <w:sz w:val="20"/>
          <w:szCs w:val="20"/>
        </w:rPr>
        <w:t>-20</w:t>
      </w:r>
      <w:r w:rsidR="00275BA4">
        <w:rPr>
          <w:color w:val="222222"/>
          <w:sz w:val="20"/>
          <w:szCs w:val="20"/>
        </w:rPr>
        <w:t>21</w:t>
      </w:r>
      <w:r>
        <w:rPr>
          <w:color w:val="222222"/>
          <w:sz w:val="20"/>
          <w:szCs w:val="20"/>
        </w:rPr>
        <w:t xml:space="preserve"> </w:t>
      </w:r>
      <w:r w:rsidR="006605A2">
        <w:rPr>
          <w:color w:val="222222"/>
          <w:sz w:val="20"/>
          <w:szCs w:val="20"/>
        </w:rPr>
        <w:t>Fund Request</w:t>
      </w:r>
      <w:r>
        <w:rPr>
          <w:color w:val="222222"/>
          <w:sz w:val="20"/>
          <w:szCs w:val="20"/>
        </w:rPr>
        <w:t xml:space="preserve"> Description </w:t>
      </w:r>
    </w:p>
    <w:p w14:paraId="5FE6B864" w14:textId="49ECB575" w:rsidR="00746BD6" w:rsidRDefault="00746BD6">
      <w:pPr>
        <w:spacing w:line="240" w:lineRule="auto"/>
        <w:rPr>
          <w:color w:val="222222"/>
          <w:sz w:val="20"/>
          <w:szCs w:val="20"/>
          <w:u w:val="single"/>
        </w:rPr>
      </w:pPr>
      <w:r>
        <w:rPr>
          <w:color w:val="222222"/>
          <w:sz w:val="20"/>
          <w:szCs w:val="20"/>
          <w:u w:val="single"/>
        </w:rPr>
        <w:t>Purpose</w:t>
      </w:r>
    </w:p>
    <w:p w14:paraId="18FA1CFA" w14:textId="77777777" w:rsidR="003561D2" w:rsidRDefault="003561D2">
      <w:pPr>
        <w:spacing w:line="240" w:lineRule="auto"/>
        <w:rPr>
          <w:color w:val="222222"/>
          <w:sz w:val="20"/>
          <w:szCs w:val="20"/>
          <w:u w:val="single"/>
        </w:rPr>
      </w:pPr>
    </w:p>
    <w:p w14:paraId="313CAF98" w14:textId="1A4688B9" w:rsidR="00746BD6" w:rsidRPr="00275BA4" w:rsidRDefault="00275BA4" w:rsidP="0070022D">
      <w:pPr>
        <w:spacing w:after="120" w:line="240" w:lineRule="auto"/>
        <w:rPr>
          <w:b/>
          <w:bCs/>
          <w:color w:val="222222"/>
          <w:sz w:val="20"/>
          <w:szCs w:val="20"/>
        </w:rPr>
      </w:pPr>
      <w:r>
        <w:rPr>
          <w:color w:val="222222"/>
          <w:sz w:val="20"/>
          <w:szCs w:val="20"/>
        </w:rPr>
        <w:t>The mission of th</w:t>
      </w:r>
      <w:r w:rsidR="007472D0">
        <w:rPr>
          <w:color w:val="222222"/>
          <w:sz w:val="20"/>
          <w:szCs w:val="20"/>
        </w:rPr>
        <w:t>e Cool Spring PTA is t</w:t>
      </w:r>
      <w:r w:rsidRPr="00275BA4">
        <w:rPr>
          <w:rStyle w:val="Strong"/>
          <w:b w:val="0"/>
          <w:bCs w:val="0"/>
          <w:color w:val="192930"/>
          <w:sz w:val="20"/>
          <w:szCs w:val="20"/>
          <w:shd w:val="clear" w:color="auto" w:fill="FFFFFF"/>
        </w:rPr>
        <w:t>o be an inclusive and representative group that will bring together parents, teachers, administrators, and the community to enhance the learning experience of every child.</w:t>
      </w:r>
    </w:p>
    <w:p w14:paraId="435DE78F" w14:textId="02BF166E" w:rsidR="00746BD6" w:rsidRDefault="003561D2" w:rsidP="00275BA4">
      <w:pPr>
        <w:spacing w:line="240" w:lineRule="auto"/>
        <w:rPr>
          <w:color w:val="222222"/>
          <w:sz w:val="20"/>
          <w:szCs w:val="20"/>
        </w:rPr>
      </w:pPr>
      <w:r>
        <w:rPr>
          <w:color w:val="222222"/>
          <w:sz w:val="20"/>
          <w:szCs w:val="20"/>
        </w:rPr>
        <w:t>T</w:t>
      </w:r>
      <w:r w:rsidR="00746BD6">
        <w:rPr>
          <w:color w:val="222222"/>
          <w:sz w:val="20"/>
          <w:szCs w:val="20"/>
        </w:rPr>
        <w:t xml:space="preserve">he purpose of the PTA </w:t>
      </w:r>
      <w:r w:rsidR="006605A2">
        <w:rPr>
          <w:color w:val="222222"/>
          <w:sz w:val="20"/>
          <w:szCs w:val="20"/>
        </w:rPr>
        <w:t>Fund Request</w:t>
      </w:r>
      <w:r w:rsidR="00746BD6">
        <w:rPr>
          <w:color w:val="222222"/>
          <w:sz w:val="20"/>
          <w:szCs w:val="20"/>
        </w:rPr>
        <w:t xml:space="preserve"> Program </w:t>
      </w:r>
      <w:r w:rsidR="00370898">
        <w:rPr>
          <w:color w:val="222222"/>
          <w:sz w:val="20"/>
          <w:szCs w:val="20"/>
        </w:rPr>
        <w:t xml:space="preserve">(FRP) </w:t>
      </w:r>
      <w:r w:rsidR="00746BD6">
        <w:rPr>
          <w:color w:val="222222"/>
          <w:sz w:val="20"/>
          <w:szCs w:val="20"/>
        </w:rPr>
        <w:t>is to provide funding to enrich and enhance students' educational experiences and well-being in the school setting, to creative and innovative thinking</w:t>
      </w:r>
      <w:r w:rsidR="00275BA4">
        <w:rPr>
          <w:color w:val="222222"/>
          <w:sz w:val="20"/>
          <w:szCs w:val="20"/>
        </w:rPr>
        <w:t>.</w:t>
      </w:r>
    </w:p>
    <w:p w14:paraId="38880A56" w14:textId="77777777" w:rsidR="00275BA4" w:rsidRDefault="00275BA4" w:rsidP="00275BA4">
      <w:pPr>
        <w:spacing w:line="240" w:lineRule="auto"/>
        <w:rPr>
          <w:color w:val="222222"/>
          <w:sz w:val="20"/>
          <w:szCs w:val="20"/>
        </w:rPr>
      </w:pPr>
    </w:p>
    <w:p w14:paraId="04892E4C" w14:textId="4E3663A2" w:rsidR="00746BD6" w:rsidRDefault="00746BD6">
      <w:pPr>
        <w:spacing w:line="240" w:lineRule="auto"/>
        <w:rPr>
          <w:color w:val="222222"/>
          <w:sz w:val="20"/>
          <w:szCs w:val="20"/>
          <w:u w:val="single"/>
        </w:rPr>
      </w:pPr>
      <w:r>
        <w:rPr>
          <w:color w:val="222222"/>
          <w:sz w:val="20"/>
          <w:szCs w:val="20"/>
          <w:u w:val="single"/>
        </w:rPr>
        <w:t>Funding</w:t>
      </w:r>
    </w:p>
    <w:p w14:paraId="17991C44" w14:textId="77777777" w:rsidR="003561D2" w:rsidRDefault="003561D2">
      <w:pPr>
        <w:spacing w:line="240" w:lineRule="auto"/>
        <w:rPr>
          <w:color w:val="222222"/>
          <w:sz w:val="20"/>
          <w:szCs w:val="20"/>
          <w:u w:val="single"/>
        </w:rPr>
      </w:pPr>
    </w:p>
    <w:p w14:paraId="3069A535" w14:textId="451219C3" w:rsidR="00746BD6" w:rsidRDefault="00370898">
      <w:pPr>
        <w:spacing w:line="240" w:lineRule="auto"/>
        <w:rPr>
          <w:color w:val="222222"/>
          <w:sz w:val="20"/>
          <w:szCs w:val="20"/>
        </w:rPr>
      </w:pPr>
      <w:r>
        <w:rPr>
          <w:color w:val="222222"/>
          <w:sz w:val="20"/>
          <w:szCs w:val="20"/>
        </w:rPr>
        <w:t>This</w:t>
      </w:r>
      <w:r w:rsidR="00746BD6">
        <w:rPr>
          <w:color w:val="222222"/>
          <w:sz w:val="20"/>
          <w:szCs w:val="20"/>
        </w:rPr>
        <w:t xml:space="preserve"> program is made possible solely by the fundraising efforts of the PTA. For </w:t>
      </w:r>
      <w:r w:rsidR="00746BD6" w:rsidRPr="00EC2BA8">
        <w:rPr>
          <w:color w:val="auto"/>
          <w:sz w:val="20"/>
          <w:szCs w:val="20"/>
        </w:rPr>
        <w:t xml:space="preserve">the </w:t>
      </w:r>
      <w:r w:rsidR="004A6715" w:rsidRPr="00EC2BA8">
        <w:rPr>
          <w:color w:val="auto"/>
          <w:sz w:val="20"/>
          <w:szCs w:val="20"/>
        </w:rPr>
        <w:t>20</w:t>
      </w:r>
      <w:r w:rsidR="003B4909">
        <w:rPr>
          <w:color w:val="auto"/>
          <w:sz w:val="20"/>
          <w:szCs w:val="20"/>
        </w:rPr>
        <w:t>20</w:t>
      </w:r>
      <w:r w:rsidR="006605A2">
        <w:rPr>
          <w:color w:val="auto"/>
          <w:sz w:val="20"/>
          <w:szCs w:val="20"/>
        </w:rPr>
        <w:t>-2</w:t>
      </w:r>
      <w:r w:rsidR="007438B3">
        <w:rPr>
          <w:color w:val="auto"/>
          <w:sz w:val="20"/>
          <w:szCs w:val="20"/>
        </w:rPr>
        <w:t>1</w:t>
      </w:r>
      <w:r w:rsidR="004A6715">
        <w:rPr>
          <w:color w:val="222222"/>
          <w:sz w:val="20"/>
          <w:szCs w:val="20"/>
        </w:rPr>
        <w:t xml:space="preserve"> </w:t>
      </w:r>
      <w:r w:rsidR="00746BD6">
        <w:rPr>
          <w:color w:val="222222"/>
          <w:sz w:val="20"/>
          <w:szCs w:val="20"/>
        </w:rPr>
        <w:t xml:space="preserve">academic year, the PTA </w:t>
      </w:r>
      <w:r w:rsidR="003B4909">
        <w:rPr>
          <w:color w:val="222222"/>
          <w:sz w:val="20"/>
          <w:szCs w:val="20"/>
        </w:rPr>
        <w:t xml:space="preserve">will begin the year with $5600 in the </w:t>
      </w:r>
      <w:r>
        <w:rPr>
          <w:color w:val="222222"/>
          <w:sz w:val="20"/>
          <w:szCs w:val="20"/>
        </w:rPr>
        <w:t>FRP</w:t>
      </w:r>
      <w:r w:rsidR="0094602A">
        <w:rPr>
          <w:color w:val="222222"/>
          <w:sz w:val="20"/>
          <w:szCs w:val="20"/>
        </w:rPr>
        <w:t xml:space="preserve">.  </w:t>
      </w:r>
      <w:r w:rsidR="00746BD6">
        <w:rPr>
          <w:color w:val="222222"/>
          <w:sz w:val="20"/>
          <w:szCs w:val="20"/>
        </w:rPr>
        <w:t xml:space="preserve"> </w:t>
      </w:r>
    </w:p>
    <w:p w14:paraId="21A22A7A" w14:textId="6CD9290D" w:rsidR="00746BD6" w:rsidRDefault="00746BD6">
      <w:pPr>
        <w:spacing w:line="240" w:lineRule="auto"/>
        <w:rPr>
          <w:color w:val="222222"/>
          <w:sz w:val="20"/>
          <w:szCs w:val="20"/>
        </w:rPr>
      </w:pPr>
    </w:p>
    <w:p w14:paraId="654442BD" w14:textId="422F38C1" w:rsidR="00746BD6" w:rsidRDefault="00746BD6">
      <w:pPr>
        <w:spacing w:line="240" w:lineRule="auto"/>
        <w:rPr>
          <w:color w:val="222222"/>
          <w:sz w:val="20"/>
          <w:szCs w:val="20"/>
          <w:u w:val="single"/>
        </w:rPr>
      </w:pPr>
      <w:r>
        <w:rPr>
          <w:color w:val="222222"/>
          <w:sz w:val="20"/>
          <w:szCs w:val="20"/>
          <w:u w:val="single"/>
        </w:rPr>
        <w:t>Criteria</w:t>
      </w:r>
    </w:p>
    <w:p w14:paraId="28A12A9E" w14:textId="77777777" w:rsidR="003561D2" w:rsidRDefault="003561D2">
      <w:pPr>
        <w:spacing w:line="240" w:lineRule="auto"/>
        <w:rPr>
          <w:color w:val="222222"/>
          <w:sz w:val="20"/>
          <w:szCs w:val="20"/>
          <w:u w:val="single"/>
        </w:rPr>
      </w:pPr>
    </w:p>
    <w:p w14:paraId="06C14440" w14:textId="2547BE3B" w:rsidR="00746BD6" w:rsidRDefault="00746BD6" w:rsidP="0070022D">
      <w:pPr>
        <w:spacing w:after="120" w:line="240" w:lineRule="auto"/>
        <w:rPr>
          <w:color w:val="222222"/>
          <w:sz w:val="20"/>
          <w:szCs w:val="20"/>
        </w:rPr>
      </w:pPr>
      <w:r>
        <w:rPr>
          <w:color w:val="222222"/>
          <w:sz w:val="20"/>
          <w:szCs w:val="20"/>
        </w:rPr>
        <w:t xml:space="preserve">All ideas are welcome. No idea is too big or too small to be considered. We would love to approve every </w:t>
      </w:r>
      <w:r w:rsidR="00370898">
        <w:rPr>
          <w:color w:val="222222"/>
          <w:sz w:val="20"/>
          <w:szCs w:val="20"/>
        </w:rPr>
        <w:t>f</w:t>
      </w:r>
      <w:r w:rsidR="006605A2">
        <w:rPr>
          <w:color w:val="222222"/>
          <w:sz w:val="20"/>
          <w:szCs w:val="20"/>
        </w:rPr>
        <w:t xml:space="preserve">und </w:t>
      </w:r>
      <w:r w:rsidR="00370898">
        <w:rPr>
          <w:color w:val="222222"/>
          <w:sz w:val="20"/>
          <w:szCs w:val="20"/>
        </w:rPr>
        <w:t>r</w:t>
      </w:r>
      <w:r w:rsidR="006605A2">
        <w:rPr>
          <w:color w:val="222222"/>
          <w:sz w:val="20"/>
          <w:szCs w:val="20"/>
        </w:rPr>
        <w:t>equest</w:t>
      </w:r>
      <w:r>
        <w:rPr>
          <w:color w:val="222222"/>
          <w:sz w:val="20"/>
          <w:szCs w:val="20"/>
        </w:rPr>
        <w:t>!</w:t>
      </w:r>
    </w:p>
    <w:p w14:paraId="3F63FAD4" w14:textId="77777777" w:rsidR="00746BD6" w:rsidRPr="004C4106" w:rsidRDefault="00746BD6" w:rsidP="0070022D">
      <w:pPr>
        <w:numPr>
          <w:ilvl w:val="0"/>
          <w:numId w:val="1"/>
        </w:numPr>
        <w:spacing w:after="120" w:line="240" w:lineRule="auto"/>
        <w:rPr>
          <w:color w:val="auto"/>
          <w:sz w:val="20"/>
          <w:szCs w:val="20"/>
        </w:rPr>
      </w:pPr>
      <w:r>
        <w:rPr>
          <w:color w:val="222222"/>
          <w:sz w:val="20"/>
          <w:szCs w:val="20"/>
        </w:rPr>
        <w:t xml:space="preserve">Proposals will </w:t>
      </w:r>
      <w:r w:rsidRPr="004C4106">
        <w:rPr>
          <w:color w:val="auto"/>
          <w:sz w:val="20"/>
          <w:szCs w:val="20"/>
        </w:rPr>
        <w:t xml:space="preserve">be considered in totality to allow decisions based on equity among grades, and classrooms.  </w:t>
      </w:r>
    </w:p>
    <w:p w14:paraId="799A7DF7" w14:textId="76566E26" w:rsidR="00746BD6" w:rsidRPr="004C4106" w:rsidRDefault="00746BD6" w:rsidP="0070022D">
      <w:pPr>
        <w:numPr>
          <w:ilvl w:val="0"/>
          <w:numId w:val="1"/>
        </w:numPr>
        <w:spacing w:after="120" w:line="240" w:lineRule="auto"/>
        <w:rPr>
          <w:color w:val="auto"/>
          <w:sz w:val="20"/>
          <w:szCs w:val="20"/>
        </w:rPr>
      </w:pPr>
      <w:r w:rsidRPr="004C4106">
        <w:rPr>
          <w:color w:val="auto"/>
          <w:sz w:val="20"/>
          <w:szCs w:val="20"/>
        </w:rPr>
        <w:t xml:space="preserve">The goal of the </w:t>
      </w:r>
      <w:r w:rsidR="00370898">
        <w:rPr>
          <w:color w:val="auto"/>
          <w:sz w:val="20"/>
          <w:szCs w:val="20"/>
        </w:rPr>
        <w:t>FRP</w:t>
      </w:r>
      <w:r w:rsidRPr="004C4106">
        <w:rPr>
          <w:color w:val="auto"/>
          <w:sz w:val="20"/>
          <w:szCs w:val="20"/>
        </w:rPr>
        <w:t xml:space="preserve"> is to benefit as many students as possible.</w:t>
      </w:r>
      <w:r w:rsidR="00370898">
        <w:rPr>
          <w:color w:val="auto"/>
          <w:sz w:val="20"/>
          <w:szCs w:val="20"/>
        </w:rPr>
        <w:t xml:space="preserve"> </w:t>
      </w:r>
      <w:r w:rsidR="00C17180">
        <w:rPr>
          <w:color w:val="auto"/>
          <w:sz w:val="20"/>
          <w:szCs w:val="20"/>
        </w:rPr>
        <w:t>P</w:t>
      </w:r>
      <w:r w:rsidRPr="004C4106">
        <w:rPr>
          <w:color w:val="auto"/>
          <w:sz w:val="20"/>
          <w:szCs w:val="20"/>
        </w:rPr>
        <w:t>reference will be given to proposals that benefit students in multiple classrooms or students in the same classrooms over multiple years.</w:t>
      </w:r>
    </w:p>
    <w:p w14:paraId="36DF5C99" w14:textId="7D3C635F" w:rsidR="00EC2BA8" w:rsidRPr="004C4106" w:rsidRDefault="00EC2BA8" w:rsidP="0070022D">
      <w:pPr>
        <w:numPr>
          <w:ilvl w:val="0"/>
          <w:numId w:val="1"/>
        </w:numPr>
        <w:spacing w:after="120" w:line="240" w:lineRule="auto"/>
        <w:rPr>
          <w:color w:val="auto"/>
          <w:sz w:val="20"/>
          <w:szCs w:val="20"/>
        </w:rPr>
      </w:pPr>
      <w:r w:rsidRPr="004C4106">
        <w:rPr>
          <w:color w:val="auto"/>
          <w:sz w:val="20"/>
          <w:szCs w:val="20"/>
        </w:rPr>
        <w:t xml:space="preserve">Preference will be given to </w:t>
      </w:r>
      <w:r w:rsidR="00370898">
        <w:rPr>
          <w:color w:val="auto"/>
          <w:sz w:val="20"/>
          <w:szCs w:val="20"/>
        </w:rPr>
        <w:t>f</w:t>
      </w:r>
      <w:r w:rsidR="006605A2">
        <w:rPr>
          <w:color w:val="auto"/>
          <w:sz w:val="20"/>
          <w:szCs w:val="20"/>
        </w:rPr>
        <w:t xml:space="preserve">und </w:t>
      </w:r>
      <w:r w:rsidR="00370898">
        <w:rPr>
          <w:color w:val="auto"/>
          <w:sz w:val="20"/>
          <w:szCs w:val="20"/>
        </w:rPr>
        <w:t>r</w:t>
      </w:r>
      <w:r w:rsidR="006605A2">
        <w:rPr>
          <w:color w:val="auto"/>
          <w:sz w:val="20"/>
          <w:szCs w:val="20"/>
        </w:rPr>
        <w:t>equest</w:t>
      </w:r>
      <w:r w:rsidRPr="004C4106">
        <w:rPr>
          <w:color w:val="auto"/>
          <w:sz w:val="20"/>
          <w:szCs w:val="20"/>
        </w:rPr>
        <w:t xml:space="preserve">s that support in-house programs over </w:t>
      </w:r>
      <w:r w:rsidR="00370898">
        <w:rPr>
          <w:color w:val="auto"/>
          <w:sz w:val="20"/>
          <w:szCs w:val="20"/>
        </w:rPr>
        <w:t>f</w:t>
      </w:r>
      <w:r w:rsidR="006605A2">
        <w:rPr>
          <w:color w:val="auto"/>
          <w:sz w:val="20"/>
          <w:szCs w:val="20"/>
        </w:rPr>
        <w:t>und</w:t>
      </w:r>
      <w:r w:rsidR="00370898">
        <w:rPr>
          <w:color w:val="auto"/>
          <w:sz w:val="20"/>
          <w:szCs w:val="20"/>
        </w:rPr>
        <w:t xml:space="preserve"> r</w:t>
      </w:r>
      <w:r w:rsidR="006605A2">
        <w:rPr>
          <w:color w:val="auto"/>
          <w:sz w:val="20"/>
          <w:szCs w:val="20"/>
        </w:rPr>
        <w:t>equest</w:t>
      </w:r>
      <w:r w:rsidRPr="004C4106">
        <w:rPr>
          <w:color w:val="auto"/>
          <w:sz w:val="20"/>
          <w:szCs w:val="20"/>
        </w:rPr>
        <w:t>s that pay for talent or experience outside of the school</w:t>
      </w:r>
      <w:r w:rsidR="00C17180">
        <w:rPr>
          <w:color w:val="auto"/>
          <w:sz w:val="20"/>
          <w:szCs w:val="20"/>
        </w:rPr>
        <w:t>/staff</w:t>
      </w:r>
      <w:r w:rsidRPr="004C4106">
        <w:rPr>
          <w:color w:val="auto"/>
          <w:sz w:val="20"/>
          <w:szCs w:val="20"/>
        </w:rPr>
        <w:t xml:space="preserve">. </w:t>
      </w:r>
    </w:p>
    <w:p w14:paraId="31F03AC4" w14:textId="10BD1C1E" w:rsidR="00746BD6" w:rsidRDefault="00810383" w:rsidP="0070022D">
      <w:pPr>
        <w:numPr>
          <w:ilvl w:val="0"/>
          <w:numId w:val="1"/>
        </w:numPr>
        <w:spacing w:after="120" w:line="240" w:lineRule="auto"/>
        <w:rPr>
          <w:color w:val="auto"/>
          <w:sz w:val="20"/>
          <w:szCs w:val="20"/>
        </w:rPr>
      </w:pPr>
      <w:r w:rsidRPr="004C4106">
        <w:rPr>
          <w:color w:val="auto"/>
          <w:sz w:val="20"/>
          <w:szCs w:val="20"/>
        </w:rPr>
        <w:t xml:space="preserve">Proposals </w:t>
      </w:r>
      <w:r w:rsidR="00746BD6" w:rsidRPr="004C4106">
        <w:rPr>
          <w:color w:val="auto"/>
          <w:sz w:val="20"/>
          <w:szCs w:val="20"/>
        </w:rPr>
        <w:t xml:space="preserve">denied solely because of insufficient </w:t>
      </w:r>
      <w:r w:rsidR="00370898">
        <w:rPr>
          <w:color w:val="auto"/>
          <w:sz w:val="20"/>
          <w:szCs w:val="20"/>
        </w:rPr>
        <w:t>funds</w:t>
      </w:r>
      <w:r w:rsidR="00746BD6" w:rsidRPr="004C4106">
        <w:rPr>
          <w:color w:val="auto"/>
          <w:sz w:val="20"/>
          <w:szCs w:val="20"/>
        </w:rPr>
        <w:t xml:space="preserve"> are encouraged </w:t>
      </w:r>
      <w:r w:rsidR="00370898">
        <w:rPr>
          <w:color w:val="auto"/>
          <w:sz w:val="20"/>
          <w:szCs w:val="20"/>
        </w:rPr>
        <w:t>for resubmittal</w:t>
      </w:r>
      <w:r w:rsidRPr="004C4106">
        <w:rPr>
          <w:color w:val="auto"/>
          <w:sz w:val="20"/>
          <w:szCs w:val="20"/>
        </w:rPr>
        <w:t xml:space="preserve"> the following </w:t>
      </w:r>
      <w:r w:rsidR="00E218D3" w:rsidRPr="004C4106">
        <w:rPr>
          <w:color w:val="auto"/>
          <w:sz w:val="20"/>
          <w:szCs w:val="20"/>
        </w:rPr>
        <w:t>year and</w:t>
      </w:r>
      <w:r w:rsidR="00746BD6" w:rsidRPr="004C4106">
        <w:rPr>
          <w:color w:val="auto"/>
          <w:sz w:val="20"/>
          <w:szCs w:val="20"/>
        </w:rPr>
        <w:t xml:space="preserve"> will receive preferential consideration at that time.</w:t>
      </w:r>
    </w:p>
    <w:p w14:paraId="6F04A880" w14:textId="0FA470C1" w:rsidR="00151B7A" w:rsidRPr="00F01D44" w:rsidRDefault="00151B7A" w:rsidP="00F01D44">
      <w:pPr>
        <w:numPr>
          <w:ilvl w:val="0"/>
          <w:numId w:val="1"/>
        </w:numPr>
        <w:spacing w:after="120" w:line="240" w:lineRule="auto"/>
        <w:rPr>
          <w:color w:val="auto"/>
          <w:sz w:val="20"/>
          <w:szCs w:val="20"/>
        </w:rPr>
      </w:pPr>
      <w:r>
        <w:rPr>
          <w:color w:val="auto"/>
          <w:sz w:val="20"/>
          <w:szCs w:val="20"/>
        </w:rPr>
        <w:t xml:space="preserve">Fund requests must be for a non-budgeted item/program.  </w:t>
      </w:r>
    </w:p>
    <w:p w14:paraId="680B3B3B" w14:textId="66F09D51" w:rsidR="004A6715" w:rsidRDefault="00746BD6" w:rsidP="00915B12">
      <w:pPr>
        <w:numPr>
          <w:ilvl w:val="0"/>
          <w:numId w:val="1"/>
        </w:numPr>
        <w:spacing w:line="240" w:lineRule="auto"/>
        <w:rPr>
          <w:color w:val="auto"/>
          <w:sz w:val="20"/>
          <w:szCs w:val="20"/>
        </w:rPr>
      </w:pPr>
      <w:r w:rsidRPr="004C4106">
        <w:rPr>
          <w:color w:val="auto"/>
          <w:sz w:val="20"/>
          <w:szCs w:val="20"/>
        </w:rPr>
        <w:t xml:space="preserve">PTA </w:t>
      </w:r>
      <w:r w:rsidR="00370898">
        <w:rPr>
          <w:color w:val="auto"/>
          <w:sz w:val="20"/>
          <w:szCs w:val="20"/>
        </w:rPr>
        <w:t>f</w:t>
      </w:r>
      <w:r w:rsidR="006605A2">
        <w:rPr>
          <w:color w:val="auto"/>
          <w:sz w:val="20"/>
          <w:szCs w:val="20"/>
        </w:rPr>
        <w:t>und</w:t>
      </w:r>
      <w:r w:rsidR="00370898">
        <w:rPr>
          <w:color w:val="auto"/>
          <w:sz w:val="20"/>
          <w:szCs w:val="20"/>
        </w:rPr>
        <w:t xml:space="preserve">ing </w:t>
      </w:r>
      <w:r w:rsidRPr="004C4106">
        <w:rPr>
          <w:color w:val="auto"/>
          <w:sz w:val="20"/>
          <w:szCs w:val="20"/>
        </w:rPr>
        <w:t>will not be awarded for projects or materials that are normally provided by the school district.</w:t>
      </w:r>
    </w:p>
    <w:p w14:paraId="37D02A4E" w14:textId="77777777" w:rsidR="004624CF" w:rsidRDefault="004624CF" w:rsidP="004624CF">
      <w:pPr>
        <w:spacing w:line="240" w:lineRule="auto"/>
        <w:ind w:left="360"/>
        <w:rPr>
          <w:color w:val="auto"/>
          <w:sz w:val="20"/>
          <w:szCs w:val="20"/>
        </w:rPr>
      </w:pPr>
    </w:p>
    <w:p w14:paraId="279DAC88" w14:textId="3E8DD754" w:rsidR="004624CF" w:rsidRPr="004C4106" w:rsidRDefault="004624CF" w:rsidP="00915B12">
      <w:pPr>
        <w:numPr>
          <w:ilvl w:val="0"/>
          <w:numId w:val="1"/>
        </w:numPr>
        <w:spacing w:line="240" w:lineRule="auto"/>
        <w:rPr>
          <w:color w:val="auto"/>
          <w:sz w:val="20"/>
          <w:szCs w:val="20"/>
        </w:rPr>
      </w:pPr>
      <w:r>
        <w:rPr>
          <w:color w:val="auto"/>
          <w:sz w:val="20"/>
          <w:szCs w:val="20"/>
        </w:rPr>
        <w:t>Applications will be considered from PTA members in good standing</w:t>
      </w:r>
      <w:r w:rsidR="00EF2CFE">
        <w:rPr>
          <w:color w:val="auto"/>
          <w:sz w:val="20"/>
          <w:szCs w:val="20"/>
        </w:rPr>
        <w:t xml:space="preserve"> (dues up to date by all applicants)</w:t>
      </w:r>
      <w:r>
        <w:rPr>
          <w:color w:val="auto"/>
          <w:sz w:val="20"/>
          <w:szCs w:val="20"/>
        </w:rPr>
        <w:t xml:space="preserve">.  </w:t>
      </w:r>
    </w:p>
    <w:p w14:paraId="11EC31F5" w14:textId="77777777" w:rsidR="00746BD6" w:rsidRPr="004C4106" w:rsidRDefault="00746BD6">
      <w:pPr>
        <w:spacing w:line="240" w:lineRule="auto"/>
        <w:rPr>
          <w:color w:val="auto"/>
          <w:sz w:val="20"/>
          <w:szCs w:val="20"/>
          <w:u w:val="single"/>
        </w:rPr>
      </w:pPr>
    </w:p>
    <w:p w14:paraId="2D455095" w14:textId="0727B2FE" w:rsidR="00746BD6" w:rsidRDefault="00746BD6">
      <w:pPr>
        <w:spacing w:line="240" w:lineRule="auto"/>
        <w:rPr>
          <w:color w:val="222222"/>
          <w:sz w:val="20"/>
          <w:szCs w:val="20"/>
          <w:u w:val="single"/>
        </w:rPr>
      </w:pPr>
      <w:r>
        <w:rPr>
          <w:color w:val="222222"/>
          <w:sz w:val="20"/>
          <w:szCs w:val="20"/>
          <w:u w:val="single"/>
        </w:rPr>
        <w:t>Terms and Conditions</w:t>
      </w:r>
    </w:p>
    <w:p w14:paraId="190A7B77" w14:textId="77777777" w:rsidR="003561D2" w:rsidRDefault="003561D2">
      <w:pPr>
        <w:spacing w:line="240" w:lineRule="auto"/>
        <w:rPr>
          <w:color w:val="222222"/>
          <w:sz w:val="20"/>
          <w:szCs w:val="20"/>
          <w:u w:val="single"/>
        </w:rPr>
      </w:pPr>
    </w:p>
    <w:p w14:paraId="57313008" w14:textId="46D7043A" w:rsidR="00746BD6" w:rsidRDefault="00746BD6" w:rsidP="0070022D">
      <w:pPr>
        <w:numPr>
          <w:ilvl w:val="0"/>
          <w:numId w:val="2"/>
        </w:numPr>
        <w:tabs>
          <w:tab w:val="clear" w:pos="360"/>
          <w:tab w:val="num" w:pos="0"/>
          <w:tab w:val="num" w:pos="720"/>
        </w:tabs>
        <w:spacing w:after="120" w:line="240" w:lineRule="auto"/>
        <w:ind w:left="360"/>
        <w:rPr>
          <w:color w:val="222222"/>
          <w:sz w:val="20"/>
          <w:szCs w:val="20"/>
        </w:rPr>
      </w:pPr>
      <w:r>
        <w:rPr>
          <w:color w:val="222222"/>
          <w:sz w:val="20"/>
          <w:szCs w:val="20"/>
        </w:rPr>
        <w:t xml:space="preserve">All items purchased through </w:t>
      </w:r>
      <w:r w:rsidR="00370898">
        <w:rPr>
          <w:color w:val="222222"/>
          <w:sz w:val="20"/>
          <w:szCs w:val="20"/>
        </w:rPr>
        <w:t>FRP</w:t>
      </w:r>
      <w:r>
        <w:rPr>
          <w:color w:val="222222"/>
          <w:sz w:val="20"/>
          <w:szCs w:val="20"/>
        </w:rPr>
        <w:t xml:space="preserve"> become the prop</w:t>
      </w:r>
      <w:r w:rsidR="00010E56">
        <w:rPr>
          <w:color w:val="222222"/>
          <w:sz w:val="20"/>
          <w:szCs w:val="20"/>
        </w:rPr>
        <w:t>erty of</w:t>
      </w:r>
      <w:r w:rsidR="006605A2">
        <w:rPr>
          <w:color w:val="222222"/>
          <w:sz w:val="20"/>
          <w:szCs w:val="20"/>
        </w:rPr>
        <w:t xml:space="preserve"> Cool Spring E</w:t>
      </w:r>
      <w:r w:rsidR="0063752B">
        <w:rPr>
          <w:color w:val="222222"/>
          <w:sz w:val="20"/>
          <w:szCs w:val="20"/>
        </w:rPr>
        <w:t xml:space="preserve">lementary </w:t>
      </w:r>
      <w:r>
        <w:rPr>
          <w:color w:val="222222"/>
          <w:sz w:val="20"/>
          <w:szCs w:val="20"/>
        </w:rPr>
        <w:t xml:space="preserve">School.  </w:t>
      </w:r>
    </w:p>
    <w:p w14:paraId="1B1D5CEF" w14:textId="68555689" w:rsidR="00746BD6" w:rsidRDefault="006605A2" w:rsidP="0070022D">
      <w:pPr>
        <w:numPr>
          <w:ilvl w:val="0"/>
          <w:numId w:val="2"/>
        </w:numPr>
        <w:tabs>
          <w:tab w:val="clear" w:pos="360"/>
          <w:tab w:val="num" w:pos="0"/>
          <w:tab w:val="num" w:pos="720"/>
        </w:tabs>
        <w:spacing w:after="120" w:line="240" w:lineRule="auto"/>
        <w:ind w:left="360"/>
        <w:rPr>
          <w:color w:val="222222"/>
          <w:sz w:val="20"/>
          <w:szCs w:val="20"/>
        </w:rPr>
      </w:pPr>
      <w:r>
        <w:rPr>
          <w:color w:val="222222"/>
          <w:sz w:val="20"/>
          <w:szCs w:val="20"/>
        </w:rPr>
        <w:t xml:space="preserve">Fund </w:t>
      </w:r>
      <w:r w:rsidR="00370898">
        <w:rPr>
          <w:color w:val="222222"/>
          <w:sz w:val="20"/>
          <w:szCs w:val="20"/>
        </w:rPr>
        <w:t>r</w:t>
      </w:r>
      <w:r>
        <w:rPr>
          <w:color w:val="222222"/>
          <w:sz w:val="20"/>
          <w:szCs w:val="20"/>
        </w:rPr>
        <w:t>equest</w:t>
      </w:r>
      <w:r w:rsidR="00746BD6">
        <w:rPr>
          <w:color w:val="222222"/>
          <w:sz w:val="20"/>
          <w:szCs w:val="20"/>
        </w:rPr>
        <w:t>s will be paid out in one of two ways:</w:t>
      </w:r>
    </w:p>
    <w:p w14:paraId="5082EBBB" w14:textId="4DC15295" w:rsidR="00746BD6" w:rsidRDefault="00370898" w:rsidP="0070022D">
      <w:pPr>
        <w:numPr>
          <w:ilvl w:val="1"/>
          <w:numId w:val="2"/>
        </w:numPr>
        <w:tabs>
          <w:tab w:val="num" w:pos="720"/>
        </w:tabs>
        <w:spacing w:after="120" w:line="240" w:lineRule="auto"/>
        <w:ind w:left="720"/>
        <w:rPr>
          <w:color w:val="222222"/>
          <w:sz w:val="20"/>
          <w:szCs w:val="20"/>
        </w:rPr>
      </w:pPr>
      <w:r>
        <w:rPr>
          <w:color w:val="222222"/>
          <w:sz w:val="20"/>
          <w:szCs w:val="20"/>
        </w:rPr>
        <w:t>R</w:t>
      </w:r>
      <w:r w:rsidR="00746BD6">
        <w:rPr>
          <w:color w:val="222222"/>
          <w:sz w:val="20"/>
          <w:szCs w:val="20"/>
        </w:rPr>
        <w:t xml:space="preserve">ecipients may provide invoices to the PTA </w:t>
      </w:r>
      <w:r>
        <w:rPr>
          <w:color w:val="222222"/>
          <w:sz w:val="20"/>
          <w:szCs w:val="20"/>
        </w:rPr>
        <w:t>t</w:t>
      </w:r>
      <w:r w:rsidR="00746BD6">
        <w:rPr>
          <w:color w:val="222222"/>
          <w:sz w:val="20"/>
          <w:szCs w:val="20"/>
        </w:rPr>
        <w:t>reasurer, who will write the checks and notify you that payment has been made. We prefer that recipients use this method, particularly for larger expenses.</w:t>
      </w:r>
    </w:p>
    <w:p w14:paraId="499A3388" w14:textId="3DAE9298" w:rsidR="00746BD6" w:rsidRDefault="00370898" w:rsidP="0070022D">
      <w:pPr>
        <w:numPr>
          <w:ilvl w:val="1"/>
          <w:numId w:val="2"/>
        </w:numPr>
        <w:tabs>
          <w:tab w:val="num" w:pos="720"/>
        </w:tabs>
        <w:spacing w:after="120" w:line="240" w:lineRule="auto"/>
        <w:ind w:left="720"/>
        <w:rPr>
          <w:color w:val="222222"/>
          <w:sz w:val="20"/>
          <w:szCs w:val="20"/>
        </w:rPr>
      </w:pPr>
      <w:r>
        <w:rPr>
          <w:color w:val="222222"/>
          <w:sz w:val="20"/>
          <w:szCs w:val="20"/>
        </w:rPr>
        <w:t>R</w:t>
      </w:r>
      <w:r w:rsidR="00746BD6">
        <w:rPr>
          <w:color w:val="222222"/>
          <w:sz w:val="20"/>
          <w:szCs w:val="20"/>
        </w:rPr>
        <w:t xml:space="preserve">ecipients may pay for expenses directly, and then request reimbursement from the PTA </w:t>
      </w:r>
      <w:r>
        <w:rPr>
          <w:color w:val="222222"/>
          <w:sz w:val="20"/>
          <w:szCs w:val="20"/>
        </w:rPr>
        <w:t>t</w:t>
      </w:r>
      <w:r w:rsidR="00746BD6">
        <w:rPr>
          <w:color w:val="222222"/>
          <w:sz w:val="20"/>
          <w:szCs w:val="20"/>
        </w:rPr>
        <w:t>reasurer.</w:t>
      </w:r>
      <w:r>
        <w:rPr>
          <w:color w:val="222222"/>
          <w:sz w:val="20"/>
          <w:szCs w:val="20"/>
        </w:rPr>
        <w:t xml:space="preserve"> </w:t>
      </w:r>
      <w:r w:rsidR="00746BD6">
        <w:rPr>
          <w:color w:val="222222"/>
          <w:sz w:val="20"/>
          <w:szCs w:val="20"/>
        </w:rPr>
        <w:t xml:space="preserve">Recipients will be required to fill out a voucher form to request reimbursement and to attach receipts totaling the amount of reimbursement. Requests for reimbursement must be submitted within two weeks of the date the recipient pays the expense, and in no event later than </w:t>
      </w:r>
      <w:r w:rsidR="00010E56">
        <w:rPr>
          <w:color w:val="222222"/>
          <w:sz w:val="20"/>
          <w:szCs w:val="20"/>
        </w:rPr>
        <w:t>_______________________</w:t>
      </w:r>
      <w:r w:rsidR="00746BD6">
        <w:rPr>
          <w:color w:val="222222"/>
          <w:sz w:val="20"/>
          <w:szCs w:val="20"/>
        </w:rPr>
        <w:t>.</w:t>
      </w:r>
      <w:r w:rsidR="004A6715">
        <w:rPr>
          <w:color w:val="222222"/>
          <w:sz w:val="20"/>
          <w:szCs w:val="20"/>
        </w:rPr>
        <w:t xml:space="preserve">  </w:t>
      </w:r>
      <w:r w:rsidR="004A6715" w:rsidRPr="00EC2BA8">
        <w:rPr>
          <w:color w:val="auto"/>
          <w:sz w:val="20"/>
          <w:szCs w:val="20"/>
        </w:rPr>
        <w:t xml:space="preserve">Receipts must be dated after the </w:t>
      </w:r>
      <w:r>
        <w:rPr>
          <w:color w:val="auto"/>
          <w:sz w:val="20"/>
          <w:szCs w:val="20"/>
        </w:rPr>
        <w:t>f</w:t>
      </w:r>
      <w:r w:rsidR="006605A2">
        <w:rPr>
          <w:color w:val="auto"/>
          <w:sz w:val="20"/>
          <w:szCs w:val="20"/>
        </w:rPr>
        <w:t xml:space="preserve">und </w:t>
      </w:r>
      <w:r>
        <w:rPr>
          <w:color w:val="auto"/>
          <w:sz w:val="20"/>
          <w:szCs w:val="20"/>
        </w:rPr>
        <w:t>r</w:t>
      </w:r>
      <w:r w:rsidR="006605A2">
        <w:rPr>
          <w:color w:val="auto"/>
          <w:sz w:val="20"/>
          <w:szCs w:val="20"/>
        </w:rPr>
        <w:t>equest</w:t>
      </w:r>
      <w:r w:rsidR="004A6715" w:rsidRPr="00EC2BA8">
        <w:rPr>
          <w:color w:val="auto"/>
          <w:sz w:val="20"/>
          <w:szCs w:val="20"/>
        </w:rPr>
        <w:t xml:space="preserve"> is awarded</w:t>
      </w:r>
      <w:r>
        <w:rPr>
          <w:color w:val="auto"/>
          <w:sz w:val="20"/>
          <w:szCs w:val="20"/>
        </w:rPr>
        <w:t>,</w:t>
      </w:r>
      <w:r w:rsidR="004A6715" w:rsidRPr="00EC2BA8">
        <w:rPr>
          <w:color w:val="auto"/>
          <w:sz w:val="20"/>
          <w:szCs w:val="20"/>
        </w:rPr>
        <w:t xml:space="preserve"> as the </w:t>
      </w:r>
      <w:r>
        <w:rPr>
          <w:color w:val="auto"/>
          <w:sz w:val="20"/>
          <w:szCs w:val="20"/>
        </w:rPr>
        <w:t>fund requests are</w:t>
      </w:r>
      <w:r w:rsidR="004A6715" w:rsidRPr="00EC2BA8">
        <w:rPr>
          <w:color w:val="auto"/>
          <w:sz w:val="20"/>
          <w:szCs w:val="20"/>
        </w:rPr>
        <w:t xml:space="preserve"> not intended for expenses incurred prior to receiving an award. </w:t>
      </w:r>
    </w:p>
    <w:p w14:paraId="3BB7D700" w14:textId="33CC5EC4" w:rsidR="00746BD6" w:rsidRPr="002D42CA" w:rsidRDefault="00746BD6" w:rsidP="00915B12">
      <w:pPr>
        <w:numPr>
          <w:ilvl w:val="0"/>
          <w:numId w:val="2"/>
        </w:numPr>
        <w:tabs>
          <w:tab w:val="clear" w:pos="360"/>
          <w:tab w:val="num" w:pos="0"/>
          <w:tab w:val="num" w:pos="720"/>
        </w:tabs>
        <w:spacing w:line="240" w:lineRule="auto"/>
        <w:ind w:left="360"/>
        <w:rPr>
          <w:color w:val="222222"/>
          <w:sz w:val="20"/>
          <w:szCs w:val="20"/>
        </w:rPr>
      </w:pPr>
      <w:r w:rsidRPr="002D42CA">
        <w:rPr>
          <w:color w:val="222222"/>
          <w:sz w:val="20"/>
          <w:szCs w:val="20"/>
        </w:rPr>
        <w:t xml:space="preserve">After students have benefited from the </w:t>
      </w:r>
      <w:r w:rsidR="00370898">
        <w:rPr>
          <w:color w:val="222222"/>
          <w:sz w:val="20"/>
          <w:szCs w:val="20"/>
        </w:rPr>
        <w:t>f</w:t>
      </w:r>
      <w:r w:rsidR="006605A2">
        <w:rPr>
          <w:color w:val="222222"/>
          <w:sz w:val="20"/>
          <w:szCs w:val="20"/>
        </w:rPr>
        <w:t xml:space="preserve">und </w:t>
      </w:r>
      <w:r w:rsidR="00370898">
        <w:rPr>
          <w:color w:val="222222"/>
          <w:sz w:val="20"/>
          <w:szCs w:val="20"/>
        </w:rPr>
        <w:t>r</w:t>
      </w:r>
      <w:r w:rsidR="006605A2">
        <w:rPr>
          <w:color w:val="222222"/>
          <w:sz w:val="20"/>
          <w:szCs w:val="20"/>
        </w:rPr>
        <w:t>equest</w:t>
      </w:r>
      <w:r w:rsidRPr="002D42CA">
        <w:rPr>
          <w:color w:val="222222"/>
          <w:sz w:val="20"/>
          <w:szCs w:val="20"/>
        </w:rPr>
        <w:t xml:space="preserve"> (or beg</w:t>
      </w:r>
      <w:r w:rsidR="002C7827">
        <w:rPr>
          <w:color w:val="222222"/>
          <w:sz w:val="20"/>
          <w:szCs w:val="20"/>
        </w:rPr>
        <w:t>in</w:t>
      </w:r>
      <w:r w:rsidRPr="002D42CA">
        <w:rPr>
          <w:color w:val="222222"/>
          <w:sz w:val="20"/>
          <w:szCs w:val="20"/>
        </w:rPr>
        <w:t xml:space="preserve"> to benefit in the case of an ongoing program),</w:t>
      </w:r>
      <w:r w:rsidR="00370898">
        <w:rPr>
          <w:color w:val="222222"/>
          <w:sz w:val="20"/>
          <w:szCs w:val="20"/>
        </w:rPr>
        <w:t xml:space="preserve"> </w:t>
      </w:r>
      <w:r w:rsidRPr="002D42CA">
        <w:rPr>
          <w:color w:val="222222"/>
          <w:sz w:val="20"/>
          <w:szCs w:val="20"/>
        </w:rPr>
        <w:t>recipients agree to submit a brief (</w:t>
      </w:r>
      <w:r w:rsidR="002C7827">
        <w:rPr>
          <w:color w:val="222222"/>
          <w:sz w:val="20"/>
          <w:szCs w:val="20"/>
        </w:rPr>
        <w:t xml:space="preserve">one </w:t>
      </w:r>
      <w:r w:rsidRPr="002D42CA">
        <w:rPr>
          <w:color w:val="222222"/>
          <w:sz w:val="20"/>
          <w:szCs w:val="20"/>
        </w:rPr>
        <w:t>page</w:t>
      </w:r>
      <w:r w:rsidR="002C7827">
        <w:rPr>
          <w:color w:val="222222"/>
          <w:sz w:val="20"/>
          <w:szCs w:val="20"/>
        </w:rPr>
        <w:t xml:space="preserve"> max</w:t>
      </w:r>
      <w:r w:rsidRPr="002D42CA">
        <w:rPr>
          <w:color w:val="222222"/>
          <w:sz w:val="20"/>
          <w:szCs w:val="20"/>
        </w:rPr>
        <w:t>) report to the PTA, and to present that report at a PTA meeting. The report will describe the project</w:t>
      </w:r>
      <w:r w:rsidR="002C7827">
        <w:rPr>
          <w:color w:val="222222"/>
          <w:sz w:val="20"/>
          <w:szCs w:val="20"/>
        </w:rPr>
        <w:t>/</w:t>
      </w:r>
      <w:r w:rsidRPr="002D42CA">
        <w:rPr>
          <w:color w:val="222222"/>
          <w:sz w:val="20"/>
          <w:szCs w:val="20"/>
        </w:rPr>
        <w:t xml:space="preserve">activity and explain how students have benefited from the </w:t>
      </w:r>
      <w:r w:rsidR="002C7827">
        <w:rPr>
          <w:color w:val="222222"/>
          <w:sz w:val="20"/>
          <w:szCs w:val="20"/>
        </w:rPr>
        <w:t>f</w:t>
      </w:r>
      <w:r w:rsidR="006605A2">
        <w:rPr>
          <w:color w:val="222222"/>
          <w:sz w:val="20"/>
          <w:szCs w:val="20"/>
        </w:rPr>
        <w:t xml:space="preserve">und </w:t>
      </w:r>
      <w:r w:rsidR="00370898">
        <w:rPr>
          <w:color w:val="222222"/>
          <w:sz w:val="20"/>
          <w:szCs w:val="20"/>
        </w:rPr>
        <w:t>r</w:t>
      </w:r>
      <w:r w:rsidR="006605A2">
        <w:rPr>
          <w:color w:val="222222"/>
          <w:sz w:val="20"/>
          <w:szCs w:val="20"/>
        </w:rPr>
        <w:t>equest</w:t>
      </w:r>
      <w:r w:rsidRPr="002D42CA">
        <w:rPr>
          <w:color w:val="222222"/>
          <w:sz w:val="20"/>
          <w:szCs w:val="20"/>
        </w:rPr>
        <w:t xml:space="preserve">. The PTA looks forward to celebrating, promoting, and publicizing the efforts of </w:t>
      </w:r>
      <w:r w:rsidR="00370898">
        <w:rPr>
          <w:color w:val="222222"/>
          <w:sz w:val="20"/>
          <w:szCs w:val="20"/>
        </w:rPr>
        <w:t>f</w:t>
      </w:r>
      <w:r w:rsidR="006605A2">
        <w:rPr>
          <w:color w:val="222222"/>
          <w:sz w:val="20"/>
          <w:szCs w:val="20"/>
        </w:rPr>
        <w:t xml:space="preserve">und </w:t>
      </w:r>
      <w:r w:rsidR="00370898">
        <w:rPr>
          <w:color w:val="222222"/>
          <w:sz w:val="20"/>
          <w:szCs w:val="20"/>
        </w:rPr>
        <w:t>r</w:t>
      </w:r>
      <w:r w:rsidR="006605A2">
        <w:rPr>
          <w:color w:val="222222"/>
          <w:sz w:val="20"/>
          <w:szCs w:val="20"/>
        </w:rPr>
        <w:t>equest</w:t>
      </w:r>
      <w:r w:rsidRPr="002D42CA">
        <w:rPr>
          <w:color w:val="222222"/>
          <w:sz w:val="20"/>
          <w:szCs w:val="20"/>
        </w:rPr>
        <w:t xml:space="preserve"> recipients and their accomplishments</w:t>
      </w:r>
      <w:r w:rsidR="002C7827">
        <w:rPr>
          <w:color w:val="222222"/>
          <w:sz w:val="20"/>
          <w:szCs w:val="20"/>
        </w:rPr>
        <w:t>. R</w:t>
      </w:r>
      <w:r w:rsidRPr="002D42CA">
        <w:rPr>
          <w:color w:val="222222"/>
          <w:sz w:val="20"/>
          <w:szCs w:val="20"/>
        </w:rPr>
        <w:t xml:space="preserve">ecipients are invited to submit materials </w:t>
      </w:r>
      <w:r w:rsidR="002C7827">
        <w:rPr>
          <w:color w:val="222222"/>
          <w:sz w:val="20"/>
          <w:szCs w:val="20"/>
        </w:rPr>
        <w:t>to</w:t>
      </w:r>
      <w:r w:rsidRPr="002D42CA">
        <w:rPr>
          <w:color w:val="222222"/>
          <w:sz w:val="20"/>
          <w:szCs w:val="20"/>
        </w:rPr>
        <w:t xml:space="preserve"> showcase their projects, if appropriate. Information from the reports and any other submitted materials may be used in the monthly PTA newsletters, the PTA website, and during appropriate school events (such as Curriculum Night and Open House). The more that parents and teachers are made aware of the benefits of the </w:t>
      </w:r>
      <w:r w:rsidR="00370898">
        <w:rPr>
          <w:color w:val="222222"/>
          <w:sz w:val="20"/>
          <w:szCs w:val="20"/>
        </w:rPr>
        <w:t>FRP</w:t>
      </w:r>
      <w:r w:rsidRPr="002D42CA">
        <w:rPr>
          <w:color w:val="222222"/>
          <w:sz w:val="20"/>
          <w:szCs w:val="20"/>
        </w:rPr>
        <w:t>, the greater support it will have in years to come.</w:t>
      </w:r>
    </w:p>
    <w:p w14:paraId="16BFF8BD" w14:textId="5776169E" w:rsidR="00746BD6" w:rsidRDefault="00010E56">
      <w:pPr>
        <w:pageBreakBefore/>
        <w:jc w:val="center"/>
        <w:rPr>
          <w:color w:val="222222"/>
          <w:sz w:val="20"/>
          <w:szCs w:val="20"/>
        </w:rPr>
      </w:pPr>
      <w:r>
        <w:rPr>
          <w:color w:val="222222"/>
          <w:sz w:val="20"/>
          <w:szCs w:val="20"/>
        </w:rPr>
        <w:lastRenderedPageBreak/>
        <w:t>______________________________________</w:t>
      </w:r>
      <w:r w:rsidR="00746BD6">
        <w:rPr>
          <w:color w:val="222222"/>
          <w:sz w:val="20"/>
          <w:szCs w:val="20"/>
        </w:rPr>
        <w:t xml:space="preserve"> PTA </w:t>
      </w:r>
      <w:r w:rsidR="006605A2">
        <w:rPr>
          <w:color w:val="222222"/>
          <w:sz w:val="20"/>
          <w:szCs w:val="20"/>
        </w:rPr>
        <w:t>Fund Request</w:t>
      </w:r>
      <w:r>
        <w:rPr>
          <w:color w:val="222222"/>
          <w:sz w:val="20"/>
          <w:szCs w:val="20"/>
        </w:rPr>
        <w:t xml:space="preserve"> Program</w:t>
      </w:r>
    </w:p>
    <w:p w14:paraId="5DB6270D" w14:textId="2B7C173E" w:rsidR="00915B12" w:rsidRDefault="006605A2" w:rsidP="00746BD6">
      <w:pPr>
        <w:spacing w:line="240" w:lineRule="auto"/>
        <w:jc w:val="center"/>
        <w:rPr>
          <w:color w:val="222222"/>
          <w:sz w:val="20"/>
          <w:szCs w:val="20"/>
        </w:rPr>
      </w:pPr>
      <w:r>
        <w:rPr>
          <w:color w:val="222222"/>
          <w:sz w:val="20"/>
          <w:szCs w:val="20"/>
        </w:rPr>
        <w:t>Fund Request</w:t>
      </w:r>
      <w:r w:rsidR="00746BD6">
        <w:rPr>
          <w:color w:val="222222"/>
          <w:sz w:val="20"/>
          <w:szCs w:val="20"/>
        </w:rPr>
        <w:t xml:space="preserve"> Application Page 2</w:t>
      </w:r>
    </w:p>
    <w:p w14:paraId="30050700" w14:textId="77777777" w:rsidR="00746BD6" w:rsidRDefault="00746BD6">
      <w:pPr>
        <w:spacing w:line="240" w:lineRule="auto"/>
        <w:rPr>
          <w:color w:val="222222"/>
          <w:sz w:val="20"/>
          <w:szCs w:val="20"/>
        </w:rPr>
      </w:pPr>
    </w:p>
    <w:p w14:paraId="4BEA4658" w14:textId="77777777" w:rsidR="00746BD6" w:rsidRDefault="00746BD6">
      <w:pPr>
        <w:spacing w:line="240" w:lineRule="auto"/>
        <w:rPr>
          <w:color w:val="222222"/>
          <w:sz w:val="20"/>
          <w:szCs w:val="20"/>
        </w:rPr>
      </w:pPr>
      <w:r>
        <w:rPr>
          <w:color w:val="222222"/>
          <w:sz w:val="20"/>
          <w:szCs w:val="20"/>
        </w:rPr>
        <w:t>Proposal Title/Summary:__________________________________________________</w:t>
      </w:r>
      <w:r w:rsidR="00915B12">
        <w:rPr>
          <w:color w:val="222222"/>
          <w:sz w:val="20"/>
          <w:szCs w:val="20"/>
        </w:rPr>
        <w:t>___________________________</w:t>
      </w:r>
    </w:p>
    <w:p w14:paraId="75997269" w14:textId="77777777" w:rsidR="00746BD6" w:rsidRDefault="00746BD6">
      <w:pPr>
        <w:spacing w:line="240" w:lineRule="auto"/>
        <w:rPr>
          <w:color w:val="222222"/>
          <w:sz w:val="20"/>
          <w:szCs w:val="20"/>
        </w:rPr>
      </w:pPr>
    </w:p>
    <w:p w14:paraId="1AC71B2F" w14:textId="55586B38" w:rsidR="00746BD6" w:rsidRDefault="00746BD6">
      <w:pPr>
        <w:spacing w:line="240" w:lineRule="auto"/>
        <w:rPr>
          <w:color w:val="222222"/>
          <w:sz w:val="20"/>
          <w:szCs w:val="20"/>
        </w:rPr>
      </w:pPr>
      <w:r>
        <w:rPr>
          <w:color w:val="222222"/>
          <w:sz w:val="20"/>
          <w:szCs w:val="20"/>
        </w:rPr>
        <w:t xml:space="preserve">Amount </w:t>
      </w:r>
      <w:r w:rsidR="00E218D3">
        <w:rPr>
          <w:color w:val="222222"/>
          <w:sz w:val="20"/>
          <w:szCs w:val="20"/>
        </w:rPr>
        <w:t>Requested: _</w:t>
      </w:r>
      <w:r>
        <w:rPr>
          <w:color w:val="222222"/>
          <w:sz w:val="20"/>
          <w:szCs w:val="20"/>
        </w:rPr>
        <w:t>_______________________</w:t>
      </w:r>
    </w:p>
    <w:p w14:paraId="636AA96C" w14:textId="77777777" w:rsidR="00746BD6" w:rsidRDefault="00746BD6">
      <w:pPr>
        <w:spacing w:line="240" w:lineRule="auto"/>
        <w:rPr>
          <w:color w:val="222222"/>
          <w:sz w:val="20"/>
          <w:szCs w:val="20"/>
        </w:rPr>
      </w:pPr>
    </w:p>
    <w:p w14:paraId="0DF27BCA" w14:textId="77777777" w:rsidR="00746BD6" w:rsidRDefault="00746BD6">
      <w:pPr>
        <w:spacing w:line="240" w:lineRule="auto"/>
        <w:rPr>
          <w:color w:val="222222"/>
          <w:sz w:val="20"/>
          <w:szCs w:val="20"/>
        </w:rPr>
      </w:pPr>
      <w:r>
        <w:rPr>
          <w:color w:val="222222"/>
          <w:sz w:val="20"/>
          <w:szCs w:val="20"/>
        </w:rPr>
        <w:t xml:space="preserve">Proposal Scope: approximately how many students in each grade will benefit from this proposal per year? </w:t>
      </w:r>
    </w:p>
    <w:p w14:paraId="2A83A8E9" w14:textId="77777777" w:rsidR="00746BD6" w:rsidRDefault="009C2C46" w:rsidP="009C2C46">
      <w:pPr>
        <w:spacing w:line="240" w:lineRule="auto"/>
        <w:rPr>
          <w:color w:val="222222"/>
          <w:sz w:val="20"/>
          <w:szCs w:val="20"/>
        </w:rPr>
      </w:pPr>
      <w:r>
        <w:rPr>
          <w:color w:val="222222"/>
          <w:sz w:val="20"/>
          <w:szCs w:val="20"/>
        </w:rPr>
        <w:tab/>
      </w:r>
      <w:r w:rsidR="00746BD6">
        <w:rPr>
          <w:color w:val="222222"/>
          <w:sz w:val="20"/>
          <w:szCs w:val="20"/>
        </w:rPr>
        <w:t>K________ 1st________ 2nd________ 3rd________ 4th________ 5th________</w:t>
      </w:r>
    </w:p>
    <w:p w14:paraId="17F3B2C9" w14:textId="77777777" w:rsidR="00746BD6" w:rsidRDefault="00746BD6">
      <w:pPr>
        <w:spacing w:line="240" w:lineRule="auto"/>
        <w:rPr>
          <w:color w:val="222222"/>
          <w:sz w:val="20"/>
          <w:szCs w:val="20"/>
        </w:rPr>
      </w:pPr>
    </w:p>
    <w:p w14:paraId="7B1E8F13" w14:textId="77777777" w:rsidR="00746BD6" w:rsidRDefault="00746BD6">
      <w:pPr>
        <w:spacing w:line="240" w:lineRule="auto"/>
        <w:rPr>
          <w:color w:val="222222"/>
          <w:sz w:val="20"/>
          <w:szCs w:val="20"/>
        </w:rPr>
      </w:pPr>
      <w:r>
        <w:rPr>
          <w:color w:val="222222"/>
          <w:sz w:val="20"/>
          <w:szCs w:val="20"/>
        </w:rPr>
        <w:t>Proposal Longevity: approximately how many years of students will benefit from this proposal? _____________________</w:t>
      </w:r>
    </w:p>
    <w:p w14:paraId="5E63C5BC" w14:textId="77777777" w:rsidR="00746BD6" w:rsidRDefault="00746BD6">
      <w:pPr>
        <w:spacing w:line="240" w:lineRule="auto"/>
        <w:rPr>
          <w:color w:val="222222"/>
          <w:sz w:val="20"/>
          <w:szCs w:val="20"/>
        </w:rPr>
      </w:pPr>
    </w:p>
    <w:p w14:paraId="34A5A4A0" w14:textId="7325AD3D" w:rsidR="00746BD6" w:rsidRDefault="00746BD6">
      <w:pPr>
        <w:rPr>
          <w:color w:val="222222"/>
          <w:sz w:val="20"/>
          <w:szCs w:val="20"/>
        </w:rPr>
      </w:pPr>
      <w:r>
        <w:rPr>
          <w:color w:val="222222"/>
          <w:sz w:val="20"/>
          <w:szCs w:val="20"/>
        </w:rPr>
        <w:t>Please describe the proposal in the space provided below or attach a description, not to exceed one page. You may also attach supporting documents</w:t>
      </w:r>
      <w:r w:rsidR="008D221F">
        <w:rPr>
          <w:color w:val="222222"/>
          <w:sz w:val="20"/>
          <w:szCs w:val="20"/>
        </w:rPr>
        <w:t>, if necessary</w:t>
      </w:r>
      <w:r>
        <w:rPr>
          <w:color w:val="222222"/>
          <w:sz w:val="20"/>
          <w:szCs w:val="20"/>
        </w:rPr>
        <w:t>.</w:t>
      </w:r>
    </w:p>
    <w:p w14:paraId="0F02AE58" w14:textId="77777777" w:rsidR="00746BD6" w:rsidRDefault="00746BD6">
      <w:pPr>
        <w:spacing w:line="240" w:lineRule="auto"/>
        <w:rPr>
          <w:color w:val="222222"/>
          <w:sz w:val="20"/>
          <w:szCs w:val="20"/>
        </w:rPr>
      </w:pPr>
    </w:p>
    <w:p w14:paraId="74E7164B"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604F4184" w14:textId="77777777" w:rsidR="00746BD6" w:rsidRDefault="00746BD6">
      <w:pPr>
        <w:spacing w:line="240" w:lineRule="auto"/>
        <w:rPr>
          <w:color w:val="222222"/>
          <w:sz w:val="20"/>
          <w:szCs w:val="20"/>
        </w:rPr>
      </w:pPr>
    </w:p>
    <w:p w14:paraId="5B9151F9"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w:t>
      </w:r>
      <w:r w:rsidR="00915B12">
        <w:rPr>
          <w:color w:val="222222"/>
          <w:sz w:val="20"/>
          <w:szCs w:val="20"/>
        </w:rPr>
        <w:t>_</w:t>
      </w:r>
    </w:p>
    <w:p w14:paraId="7102A24F" w14:textId="77777777" w:rsidR="00746BD6" w:rsidRDefault="00746BD6">
      <w:pPr>
        <w:spacing w:line="240" w:lineRule="auto"/>
        <w:rPr>
          <w:color w:val="222222"/>
          <w:sz w:val="20"/>
          <w:szCs w:val="20"/>
        </w:rPr>
      </w:pPr>
    </w:p>
    <w:p w14:paraId="0D199D46"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2AB3418D" w14:textId="77777777" w:rsidR="00746BD6" w:rsidRDefault="00746BD6">
      <w:pPr>
        <w:spacing w:line="240" w:lineRule="auto"/>
        <w:rPr>
          <w:color w:val="222222"/>
          <w:sz w:val="20"/>
          <w:szCs w:val="20"/>
        </w:rPr>
      </w:pPr>
    </w:p>
    <w:p w14:paraId="39E67DC3"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5A737CE0" w14:textId="77777777" w:rsidR="00746BD6" w:rsidRDefault="00746BD6">
      <w:pPr>
        <w:spacing w:line="240" w:lineRule="auto"/>
        <w:rPr>
          <w:color w:val="222222"/>
          <w:sz w:val="20"/>
          <w:szCs w:val="20"/>
        </w:rPr>
      </w:pPr>
    </w:p>
    <w:p w14:paraId="1B8A91D1"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2E08BCBE" w14:textId="77777777" w:rsidR="00746BD6" w:rsidRDefault="00746BD6">
      <w:pPr>
        <w:spacing w:line="240" w:lineRule="auto"/>
        <w:rPr>
          <w:color w:val="222222"/>
          <w:sz w:val="20"/>
          <w:szCs w:val="20"/>
        </w:rPr>
      </w:pPr>
    </w:p>
    <w:p w14:paraId="203D993F"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762CBFA7" w14:textId="77777777" w:rsidR="00746BD6" w:rsidRDefault="00746BD6">
      <w:pPr>
        <w:spacing w:line="240" w:lineRule="auto"/>
        <w:rPr>
          <w:color w:val="222222"/>
          <w:sz w:val="20"/>
          <w:szCs w:val="20"/>
        </w:rPr>
      </w:pPr>
    </w:p>
    <w:p w14:paraId="2DC16B98" w14:textId="77777777" w:rsidR="00746BD6" w:rsidRDefault="00746BD6">
      <w:pPr>
        <w:spacing w:line="240" w:lineRule="auto"/>
        <w:rPr>
          <w:color w:val="222222"/>
          <w:sz w:val="20"/>
          <w:szCs w:val="20"/>
        </w:rPr>
      </w:pPr>
      <w:r>
        <w:rPr>
          <w:color w:val="222222"/>
          <w:sz w:val="20"/>
          <w:szCs w:val="20"/>
        </w:rPr>
        <w:t>How will this proposal enrich the educational experiences and/or well-being of students?</w:t>
      </w:r>
    </w:p>
    <w:p w14:paraId="70497EDB" w14:textId="77777777" w:rsidR="00746BD6" w:rsidRDefault="00746BD6">
      <w:pPr>
        <w:spacing w:line="240" w:lineRule="auto"/>
        <w:rPr>
          <w:color w:val="222222"/>
          <w:sz w:val="20"/>
          <w:szCs w:val="20"/>
        </w:rPr>
      </w:pPr>
    </w:p>
    <w:p w14:paraId="4E949331"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34DF8D8D" w14:textId="77777777" w:rsidR="00746BD6" w:rsidRDefault="00746BD6">
      <w:pPr>
        <w:spacing w:line="240" w:lineRule="auto"/>
        <w:rPr>
          <w:color w:val="222222"/>
          <w:sz w:val="20"/>
          <w:szCs w:val="20"/>
        </w:rPr>
      </w:pPr>
    </w:p>
    <w:p w14:paraId="7F463063"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42BB41D2" w14:textId="77777777" w:rsidR="00746BD6" w:rsidRDefault="00746BD6">
      <w:pPr>
        <w:spacing w:line="240" w:lineRule="auto"/>
        <w:rPr>
          <w:color w:val="222222"/>
          <w:sz w:val="20"/>
          <w:szCs w:val="20"/>
        </w:rPr>
      </w:pPr>
    </w:p>
    <w:p w14:paraId="24D8F8DF" w14:textId="77777777" w:rsidR="009C2C46" w:rsidRDefault="009C2C46" w:rsidP="009C2C46">
      <w:pPr>
        <w:spacing w:line="240" w:lineRule="auto"/>
        <w:rPr>
          <w:color w:val="222222"/>
          <w:sz w:val="20"/>
          <w:szCs w:val="20"/>
        </w:rPr>
      </w:pPr>
      <w:r>
        <w:rPr>
          <w:color w:val="222222"/>
          <w:sz w:val="20"/>
          <w:szCs w:val="20"/>
        </w:rPr>
        <w:t>_________________________________________________________________________________________________</w:t>
      </w:r>
    </w:p>
    <w:p w14:paraId="32D045D9" w14:textId="77777777" w:rsidR="009C2C46" w:rsidRDefault="009C2C46">
      <w:pPr>
        <w:spacing w:line="240" w:lineRule="auto"/>
        <w:rPr>
          <w:color w:val="222222"/>
          <w:sz w:val="20"/>
          <w:szCs w:val="20"/>
        </w:rPr>
      </w:pPr>
    </w:p>
    <w:p w14:paraId="7B147091"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5A2F699A" w14:textId="77777777" w:rsidR="00746BD6" w:rsidRDefault="00746BD6">
      <w:pPr>
        <w:spacing w:line="240" w:lineRule="auto"/>
        <w:rPr>
          <w:color w:val="222222"/>
          <w:sz w:val="20"/>
          <w:szCs w:val="20"/>
        </w:rPr>
      </w:pPr>
    </w:p>
    <w:p w14:paraId="67F32DC2" w14:textId="77777777" w:rsidR="00915B12" w:rsidRDefault="00746BD6">
      <w:pPr>
        <w:spacing w:line="240" w:lineRule="auto"/>
        <w:rPr>
          <w:color w:val="222222"/>
          <w:sz w:val="20"/>
          <w:szCs w:val="20"/>
        </w:rPr>
      </w:pPr>
      <w:r>
        <w:rPr>
          <w:color w:val="222222"/>
          <w:sz w:val="20"/>
          <w:szCs w:val="20"/>
        </w:rPr>
        <w:t>Please provide a timeline for this proposal, including when funds will be spent and when students will begin to benefit.</w:t>
      </w:r>
      <w:r w:rsidR="00915B12">
        <w:rPr>
          <w:color w:val="222222"/>
          <w:sz w:val="20"/>
          <w:szCs w:val="20"/>
        </w:rPr>
        <w:t xml:space="preserve"> </w:t>
      </w:r>
    </w:p>
    <w:p w14:paraId="772F4C22" w14:textId="77777777" w:rsidR="00915B12" w:rsidRDefault="00915B12">
      <w:pPr>
        <w:spacing w:line="240" w:lineRule="auto"/>
        <w:rPr>
          <w:color w:val="222222"/>
          <w:sz w:val="20"/>
          <w:szCs w:val="20"/>
        </w:rPr>
      </w:pPr>
    </w:p>
    <w:p w14:paraId="6C889A54" w14:textId="77777777" w:rsidR="009C2C46" w:rsidRDefault="009C2C46" w:rsidP="009C2C46">
      <w:pPr>
        <w:spacing w:line="240" w:lineRule="auto"/>
        <w:rPr>
          <w:color w:val="222222"/>
          <w:sz w:val="20"/>
          <w:szCs w:val="20"/>
        </w:rPr>
      </w:pPr>
      <w:r>
        <w:rPr>
          <w:color w:val="222222"/>
          <w:sz w:val="20"/>
          <w:szCs w:val="20"/>
        </w:rPr>
        <w:t>_________________________________________________________________________________________________</w:t>
      </w:r>
    </w:p>
    <w:p w14:paraId="4F956A99" w14:textId="77777777" w:rsidR="009C2C46" w:rsidRDefault="009C2C46">
      <w:pPr>
        <w:spacing w:line="240" w:lineRule="auto"/>
        <w:rPr>
          <w:color w:val="222222"/>
          <w:sz w:val="20"/>
          <w:szCs w:val="20"/>
        </w:rPr>
      </w:pPr>
    </w:p>
    <w:p w14:paraId="32274095" w14:textId="77777777" w:rsidR="00746BD6" w:rsidRDefault="00746BD6">
      <w:pPr>
        <w:spacing w:line="240" w:lineRule="auto"/>
        <w:rPr>
          <w:color w:val="222222"/>
          <w:sz w:val="20"/>
          <w:szCs w:val="20"/>
        </w:rPr>
      </w:pPr>
      <w:r>
        <w:rPr>
          <w:color w:val="222222"/>
          <w:sz w:val="20"/>
          <w:szCs w:val="20"/>
        </w:rPr>
        <w:t>______________________________________________________</w:t>
      </w:r>
      <w:r w:rsidR="00915B12">
        <w:rPr>
          <w:color w:val="222222"/>
          <w:sz w:val="20"/>
          <w:szCs w:val="20"/>
        </w:rPr>
        <w:t>______________________________</w:t>
      </w:r>
      <w:r>
        <w:rPr>
          <w:color w:val="222222"/>
          <w:sz w:val="20"/>
          <w:szCs w:val="20"/>
        </w:rPr>
        <w:t>__</w:t>
      </w:r>
      <w:r w:rsidR="00915B12">
        <w:rPr>
          <w:color w:val="222222"/>
          <w:sz w:val="20"/>
          <w:szCs w:val="20"/>
        </w:rPr>
        <w:t>___________</w:t>
      </w:r>
    </w:p>
    <w:p w14:paraId="26E5552B" w14:textId="77777777" w:rsidR="00746BD6" w:rsidRDefault="00746BD6">
      <w:pPr>
        <w:spacing w:line="240" w:lineRule="auto"/>
        <w:rPr>
          <w:color w:val="222222"/>
          <w:sz w:val="20"/>
          <w:szCs w:val="20"/>
        </w:rPr>
      </w:pPr>
    </w:p>
    <w:p w14:paraId="47011F93" w14:textId="1E948FEF" w:rsidR="00746BD6" w:rsidRDefault="00746BD6">
      <w:pPr>
        <w:rPr>
          <w:color w:val="222222"/>
          <w:sz w:val="20"/>
          <w:szCs w:val="20"/>
        </w:rPr>
      </w:pPr>
      <w:r>
        <w:rPr>
          <w:color w:val="222222"/>
          <w:sz w:val="20"/>
          <w:szCs w:val="20"/>
        </w:rPr>
        <w:t>Please provide a detailed budget, either below or on a separate page, listing specifically how the fund</w:t>
      </w:r>
      <w:r w:rsidR="008D221F">
        <w:rPr>
          <w:color w:val="222222"/>
          <w:sz w:val="20"/>
          <w:szCs w:val="20"/>
        </w:rPr>
        <w:t xml:space="preserve"> request</w:t>
      </w:r>
      <w:r>
        <w:rPr>
          <w:color w:val="222222"/>
          <w:sz w:val="20"/>
          <w:szCs w:val="20"/>
        </w:rPr>
        <w:t xml:space="preserve"> will be spent.</w:t>
      </w:r>
    </w:p>
    <w:p w14:paraId="112512C9" w14:textId="77777777" w:rsidR="00746BD6" w:rsidRDefault="00746BD6">
      <w:pPr>
        <w:spacing w:line="240" w:lineRule="auto"/>
        <w:rPr>
          <w:color w:val="222222"/>
          <w:sz w:val="20"/>
          <w:szCs w:val="20"/>
        </w:rPr>
      </w:pPr>
    </w:p>
    <w:p w14:paraId="564E6E54"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19EB6708" w14:textId="77777777" w:rsidR="009C2C46" w:rsidRDefault="009C2C46" w:rsidP="009C2C46">
      <w:pPr>
        <w:spacing w:line="240" w:lineRule="auto"/>
        <w:rPr>
          <w:color w:val="222222"/>
          <w:sz w:val="20"/>
          <w:szCs w:val="20"/>
        </w:rPr>
      </w:pPr>
    </w:p>
    <w:p w14:paraId="76DC6190" w14:textId="77777777" w:rsidR="009C2C46" w:rsidRDefault="009C2C46" w:rsidP="009C2C46">
      <w:pPr>
        <w:spacing w:line="240" w:lineRule="auto"/>
        <w:rPr>
          <w:color w:val="222222"/>
          <w:sz w:val="20"/>
          <w:szCs w:val="20"/>
        </w:rPr>
      </w:pPr>
      <w:r>
        <w:rPr>
          <w:color w:val="222222"/>
          <w:sz w:val="20"/>
          <w:szCs w:val="20"/>
        </w:rPr>
        <w:t>_________________________________________________________________________________________________</w:t>
      </w:r>
    </w:p>
    <w:p w14:paraId="7F97D256" w14:textId="77777777" w:rsidR="00746BD6" w:rsidRDefault="00746BD6">
      <w:pPr>
        <w:spacing w:line="240" w:lineRule="auto"/>
        <w:rPr>
          <w:color w:val="222222"/>
          <w:sz w:val="20"/>
          <w:szCs w:val="20"/>
        </w:rPr>
      </w:pPr>
    </w:p>
    <w:p w14:paraId="7E6D2559"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3C3ECE21" w14:textId="77777777" w:rsidR="00915B12" w:rsidRDefault="00915B12">
      <w:pPr>
        <w:jc w:val="center"/>
        <w:rPr>
          <w:color w:val="222222"/>
          <w:sz w:val="20"/>
          <w:szCs w:val="20"/>
        </w:rPr>
      </w:pPr>
    </w:p>
    <w:p w14:paraId="50769923" w14:textId="77777777" w:rsidR="00746BD6" w:rsidRDefault="00746BD6">
      <w:pPr>
        <w:jc w:val="center"/>
        <w:rPr>
          <w:color w:val="222222"/>
          <w:sz w:val="20"/>
          <w:szCs w:val="20"/>
        </w:rPr>
      </w:pPr>
      <w:r>
        <w:rPr>
          <w:color w:val="222222"/>
          <w:sz w:val="20"/>
          <w:szCs w:val="20"/>
        </w:rPr>
        <w:t>End of Application</w:t>
      </w:r>
    </w:p>
    <w:p w14:paraId="70DDA2B0" w14:textId="77777777" w:rsidR="00746BD6" w:rsidRDefault="00746BD6">
      <w:pPr>
        <w:pageBreakBefore/>
      </w:pPr>
    </w:p>
    <w:p w14:paraId="01B72504" w14:textId="2D05DE0E" w:rsidR="00746BD6" w:rsidRDefault="00746BD6">
      <w:pPr>
        <w:spacing w:line="240" w:lineRule="auto"/>
        <w:jc w:val="center"/>
        <w:rPr>
          <w:color w:val="222222"/>
          <w:sz w:val="20"/>
          <w:szCs w:val="20"/>
        </w:rPr>
      </w:pPr>
      <w:r>
        <w:rPr>
          <w:color w:val="222222"/>
          <w:sz w:val="20"/>
          <w:szCs w:val="20"/>
        </w:rPr>
        <w:t xml:space="preserve">-------------------------------------------------------------For PTA </w:t>
      </w:r>
      <w:r w:rsidR="006605A2">
        <w:rPr>
          <w:color w:val="222222"/>
          <w:sz w:val="20"/>
          <w:szCs w:val="20"/>
        </w:rPr>
        <w:t>Fund Request</w:t>
      </w:r>
      <w:r>
        <w:rPr>
          <w:color w:val="222222"/>
          <w:sz w:val="20"/>
          <w:szCs w:val="20"/>
        </w:rPr>
        <w:t xml:space="preserve"> Committee Use-----------------------</w:t>
      </w:r>
      <w:r w:rsidR="00915B12">
        <w:rPr>
          <w:color w:val="222222"/>
          <w:sz w:val="20"/>
          <w:szCs w:val="20"/>
        </w:rPr>
        <w:t>-------------------------</w:t>
      </w:r>
    </w:p>
    <w:p w14:paraId="6A13AD4B" w14:textId="77777777" w:rsidR="00746BD6" w:rsidRDefault="00746BD6">
      <w:pPr>
        <w:spacing w:line="240" w:lineRule="auto"/>
        <w:rPr>
          <w:color w:val="222222"/>
          <w:sz w:val="20"/>
          <w:szCs w:val="20"/>
        </w:rPr>
      </w:pPr>
    </w:p>
    <w:p w14:paraId="0FEC01D9" w14:textId="77777777" w:rsidR="00746BD6" w:rsidRDefault="00746BD6">
      <w:pPr>
        <w:spacing w:line="240" w:lineRule="auto"/>
        <w:rPr>
          <w:color w:val="222222"/>
          <w:sz w:val="20"/>
          <w:szCs w:val="20"/>
        </w:rPr>
      </w:pPr>
    </w:p>
    <w:p w14:paraId="6C0FA604" w14:textId="77777777" w:rsidR="00746BD6" w:rsidRDefault="00746BD6">
      <w:pPr>
        <w:spacing w:line="240" w:lineRule="auto"/>
        <w:rPr>
          <w:color w:val="222222"/>
          <w:sz w:val="20"/>
          <w:szCs w:val="20"/>
        </w:rPr>
      </w:pPr>
      <w:r>
        <w:rPr>
          <w:color w:val="222222"/>
          <w:sz w:val="20"/>
          <w:szCs w:val="20"/>
        </w:rPr>
        <w:t xml:space="preserve">Application </w:t>
      </w:r>
      <w:proofErr w:type="gramStart"/>
      <w:r>
        <w:rPr>
          <w:color w:val="222222"/>
          <w:sz w:val="20"/>
          <w:szCs w:val="20"/>
        </w:rPr>
        <w:t>#:_</w:t>
      </w:r>
      <w:proofErr w:type="gramEnd"/>
      <w:r>
        <w:rPr>
          <w:color w:val="222222"/>
          <w:sz w:val="20"/>
          <w:szCs w:val="20"/>
        </w:rPr>
        <w:t>__________</w:t>
      </w:r>
    </w:p>
    <w:p w14:paraId="2F60CC88" w14:textId="77777777" w:rsidR="00746BD6" w:rsidRDefault="00746BD6">
      <w:pPr>
        <w:spacing w:line="240" w:lineRule="auto"/>
        <w:rPr>
          <w:color w:val="222222"/>
          <w:sz w:val="20"/>
          <w:szCs w:val="20"/>
        </w:rPr>
      </w:pPr>
    </w:p>
    <w:p w14:paraId="2F935898" w14:textId="77777777" w:rsidR="00746BD6" w:rsidRDefault="00746BD6">
      <w:pPr>
        <w:spacing w:line="240" w:lineRule="auto"/>
        <w:rPr>
          <w:color w:val="222222"/>
          <w:sz w:val="20"/>
          <w:szCs w:val="20"/>
        </w:rPr>
      </w:pPr>
      <w:r>
        <w:rPr>
          <w:color w:val="222222"/>
          <w:sz w:val="20"/>
          <w:szCs w:val="20"/>
        </w:rPr>
        <w:t>Principal's authorization (signature</w:t>
      </w:r>
      <w:proofErr w:type="gramStart"/>
      <w:r>
        <w:rPr>
          <w:color w:val="222222"/>
          <w:sz w:val="20"/>
          <w:szCs w:val="20"/>
        </w:rPr>
        <w:t>):_</w:t>
      </w:r>
      <w:proofErr w:type="gramEnd"/>
      <w:r>
        <w:rPr>
          <w:color w:val="222222"/>
          <w:sz w:val="20"/>
          <w:szCs w:val="20"/>
        </w:rPr>
        <w:t>_________________________________</w:t>
      </w:r>
    </w:p>
    <w:p w14:paraId="42BA9B3B" w14:textId="77777777" w:rsidR="00746BD6" w:rsidRDefault="00746BD6">
      <w:pPr>
        <w:spacing w:line="240" w:lineRule="auto"/>
        <w:rPr>
          <w:color w:val="222222"/>
          <w:sz w:val="20"/>
          <w:szCs w:val="20"/>
        </w:rPr>
      </w:pPr>
    </w:p>
    <w:p w14:paraId="0BE20260" w14:textId="77777777" w:rsidR="00746BD6" w:rsidRDefault="00746BD6">
      <w:pPr>
        <w:spacing w:line="240" w:lineRule="auto"/>
        <w:rPr>
          <w:color w:val="222222"/>
          <w:sz w:val="20"/>
          <w:szCs w:val="20"/>
        </w:rPr>
      </w:pPr>
      <w:r>
        <w:rPr>
          <w:color w:val="222222"/>
          <w:sz w:val="20"/>
          <w:szCs w:val="20"/>
        </w:rPr>
        <w:t>Additional information/clarification requested:</w:t>
      </w:r>
      <w:r w:rsidR="00915B12">
        <w:rPr>
          <w:color w:val="222222"/>
          <w:sz w:val="20"/>
          <w:szCs w:val="20"/>
        </w:rPr>
        <w:t xml:space="preserve"> </w:t>
      </w:r>
      <w:r>
        <w:rPr>
          <w:color w:val="222222"/>
          <w:sz w:val="20"/>
          <w:szCs w:val="20"/>
        </w:rPr>
        <w:t>____________________________________________________________</w:t>
      </w:r>
    </w:p>
    <w:p w14:paraId="7881CB7A" w14:textId="77777777" w:rsidR="00746BD6" w:rsidRDefault="00746BD6">
      <w:pPr>
        <w:spacing w:line="240" w:lineRule="auto"/>
        <w:rPr>
          <w:color w:val="222222"/>
          <w:sz w:val="20"/>
          <w:szCs w:val="20"/>
        </w:rPr>
      </w:pPr>
    </w:p>
    <w:p w14:paraId="266806C6"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7FD8B2B7" w14:textId="77777777" w:rsidR="00746BD6" w:rsidRDefault="00746BD6">
      <w:pPr>
        <w:spacing w:line="240" w:lineRule="auto"/>
        <w:rPr>
          <w:color w:val="222222"/>
          <w:sz w:val="20"/>
          <w:szCs w:val="20"/>
        </w:rPr>
      </w:pPr>
    </w:p>
    <w:p w14:paraId="374D200D" w14:textId="77777777" w:rsidR="00746BD6" w:rsidRDefault="00746BD6">
      <w:pPr>
        <w:spacing w:line="240" w:lineRule="auto"/>
        <w:rPr>
          <w:color w:val="222222"/>
          <w:sz w:val="20"/>
          <w:szCs w:val="20"/>
        </w:rPr>
      </w:pPr>
      <w:r>
        <w:rPr>
          <w:color w:val="222222"/>
          <w:sz w:val="20"/>
          <w:szCs w:val="20"/>
        </w:rPr>
        <w:t>Response: ________________________________________________________________________________________</w:t>
      </w:r>
    </w:p>
    <w:p w14:paraId="24D35915" w14:textId="77777777" w:rsidR="00746BD6" w:rsidRDefault="00746BD6">
      <w:pPr>
        <w:spacing w:line="240" w:lineRule="auto"/>
        <w:rPr>
          <w:color w:val="222222"/>
          <w:sz w:val="20"/>
          <w:szCs w:val="20"/>
        </w:rPr>
      </w:pPr>
    </w:p>
    <w:p w14:paraId="5B0D439C"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26E78E5E" w14:textId="77777777" w:rsidR="00746BD6" w:rsidRDefault="00746BD6">
      <w:pPr>
        <w:spacing w:line="240" w:lineRule="auto"/>
        <w:rPr>
          <w:color w:val="222222"/>
          <w:sz w:val="20"/>
          <w:szCs w:val="20"/>
        </w:rPr>
      </w:pPr>
    </w:p>
    <w:p w14:paraId="1C4D65B2"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60432452" w14:textId="77777777" w:rsidR="00746BD6" w:rsidRDefault="00746BD6">
      <w:pPr>
        <w:spacing w:line="240" w:lineRule="auto"/>
        <w:rPr>
          <w:color w:val="222222"/>
          <w:sz w:val="20"/>
          <w:szCs w:val="20"/>
        </w:rPr>
      </w:pPr>
    </w:p>
    <w:p w14:paraId="0AD542A5" w14:textId="77777777" w:rsidR="00746BD6" w:rsidRDefault="00746BD6">
      <w:pPr>
        <w:spacing w:line="240" w:lineRule="auto"/>
        <w:rPr>
          <w:color w:val="222222"/>
          <w:sz w:val="20"/>
          <w:szCs w:val="20"/>
        </w:rPr>
      </w:pPr>
      <w:r>
        <w:rPr>
          <w:color w:val="222222"/>
          <w:sz w:val="20"/>
          <w:szCs w:val="20"/>
        </w:rPr>
        <w:t>Notes: ___________________________________________________________________________________________</w:t>
      </w:r>
    </w:p>
    <w:p w14:paraId="326A7A26" w14:textId="77777777" w:rsidR="00746BD6" w:rsidRDefault="00746BD6">
      <w:pPr>
        <w:spacing w:line="240" w:lineRule="auto"/>
        <w:rPr>
          <w:color w:val="222222"/>
          <w:sz w:val="20"/>
          <w:szCs w:val="20"/>
        </w:rPr>
      </w:pPr>
    </w:p>
    <w:p w14:paraId="39DCE536"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6A52278D" w14:textId="77777777" w:rsidR="00746BD6" w:rsidRDefault="00746BD6">
      <w:pPr>
        <w:spacing w:line="240" w:lineRule="auto"/>
        <w:rPr>
          <w:color w:val="222222"/>
          <w:sz w:val="20"/>
          <w:szCs w:val="20"/>
        </w:rPr>
      </w:pPr>
    </w:p>
    <w:p w14:paraId="6CC42B61"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3CC11C4D" w14:textId="77777777" w:rsidR="00746BD6" w:rsidRDefault="00746BD6">
      <w:pPr>
        <w:spacing w:line="240" w:lineRule="auto"/>
        <w:rPr>
          <w:color w:val="222222"/>
          <w:sz w:val="20"/>
          <w:szCs w:val="20"/>
        </w:rPr>
      </w:pPr>
    </w:p>
    <w:p w14:paraId="57679DBF"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3D1B982E" w14:textId="77777777" w:rsidR="00746BD6" w:rsidRDefault="00746BD6">
      <w:pPr>
        <w:spacing w:line="240" w:lineRule="auto"/>
        <w:rPr>
          <w:color w:val="222222"/>
          <w:sz w:val="20"/>
          <w:szCs w:val="20"/>
        </w:rPr>
      </w:pPr>
    </w:p>
    <w:p w14:paraId="66A9F6D9"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216FD061" w14:textId="77777777" w:rsidR="00746BD6" w:rsidRDefault="00746BD6">
      <w:pPr>
        <w:spacing w:line="240" w:lineRule="auto"/>
        <w:rPr>
          <w:color w:val="222222"/>
          <w:sz w:val="20"/>
          <w:szCs w:val="20"/>
        </w:rPr>
      </w:pPr>
    </w:p>
    <w:p w14:paraId="5999E224"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7F857529" w14:textId="77777777" w:rsidR="00746BD6" w:rsidRDefault="00746BD6">
      <w:pPr>
        <w:spacing w:line="240" w:lineRule="auto"/>
        <w:rPr>
          <w:color w:val="222222"/>
          <w:sz w:val="20"/>
          <w:szCs w:val="20"/>
        </w:rPr>
      </w:pPr>
    </w:p>
    <w:p w14:paraId="3DECB04A"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3C33CD3E" w14:textId="77777777" w:rsidR="00746BD6" w:rsidRDefault="00746BD6">
      <w:pPr>
        <w:spacing w:line="240" w:lineRule="auto"/>
        <w:rPr>
          <w:color w:val="222222"/>
          <w:sz w:val="20"/>
          <w:szCs w:val="20"/>
        </w:rPr>
      </w:pPr>
    </w:p>
    <w:p w14:paraId="2A558C81" w14:textId="77777777" w:rsidR="00746BD6" w:rsidRDefault="00746BD6">
      <w:pPr>
        <w:spacing w:line="240" w:lineRule="auto"/>
        <w:rPr>
          <w:color w:val="222222"/>
          <w:sz w:val="20"/>
          <w:szCs w:val="20"/>
        </w:rPr>
      </w:pPr>
      <w:r>
        <w:rPr>
          <w:color w:val="222222"/>
          <w:sz w:val="20"/>
          <w:szCs w:val="20"/>
        </w:rPr>
        <w:t>_________________________________________________________________________________________________</w:t>
      </w:r>
    </w:p>
    <w:p w14:paraId="2EFC078F" w14:textId="77777777" w:rsidR="00746BD6" w:rsidRDefault="00746BD6">
      <w:pPr>
        <w:rPr>
          <w:color w:val="222222"/>
          <w:sz w:val="20"/>
          <w:szCs w:val="20"/>
        </w:rPr>
      </w:pPr>
    </w:p>
    <w:p w14:paraId="15BAB27F" w14:textId="77777777" w:rsidR="00746BD6" w:rsidRDefault="00746BD6">
      <w:pPr>
        <w:rPr>
          <w:color w:val="222222"/>
          <w:sz w:val="20"/>
          <w:szCs w:val="20"/>
        </w:rPr>
      </w:pPr>
    </w:p>
    <w:p w14:paraId="365E78CC" w14:textId="39616F1D" w:rsidR="00915B12" w:rsidRDefault="00746BD6">
      <w:pPr>
        <w:rPr>
          <w:color w:val="222222"/>
          <w:sz w:val="20"/>
          <w:szCs w:val="20"/>
        </w:rPr>
      </w:pPr>
      <w:r>
        <w:rPr>
          <w:color w:val="222222"/>
          <w:sz w:val="20"/>
          <w:szCs w:val="20"/>
        </w:rPr>
        <w:t xml:space="preserve">Proposal Approved: </w:t>
      </w:r>
      <w:r w:rsidR="00915B12">
        <w:rPr>
          <w:color w:val="222222"/>
          <w:sz w:val="20"/>
          <w:szCs w:val="20"/>
        </w:rPr>
        <w:t>no</w:t>
      </w:r>
      <w:r>
        <w:rPr>
          <w:color w:val="222222"/>
          <w:sz w:val="20"/>
          <w:szCs w:val="20"/>
        </w:rPr>
        <w:t xml:space="preserve">___   </w:t>
      </w:r>
      <w:r w:rsidR="00915B12">
        <w:rPr>
          <w:color w:val="222222"/>
          <w:sz w:val="20"/>
          <w:szCs w:val="20"/>
        </w:rPr>
        <w:t>yes</w:t>
      </w:r>
      <w:r>
        <w:rPr>
          <w:color w:val="222222"/>
          <w:sz w:val="20"/>
          <w:szCs w:val="20"/>
        </w:rPr>
        <w:t>__</w:t>
      </w:r>
      <w:r w:rsidR="00E218D3">
        <w:rPr>
          <w:color w:val="222222"/>
          <w:sz w:val="20"/>
          <w:szCs w:val="20"/>
        </w:rPr>
        <w:t>_ Amount</w:t>
      </w:r>
      <w:r>
        <w:rPr>
          <w:color w:val="222222"/>
          <w:sz w:val="20"/>
          <w:szCs w:val="20"/>
        </w:rPr>
        <w:t xml:space="preserve"> Approved_________</w:t>
      </w:r>
      <w:r w:rsidR="00915B12">
        <w:rPr>
          <w:color w:val="222222"/>
          <w:sz w:val="20"/>
          <w:szCs w:val="20"/>
        </w:rPr>
        <w:t>_____</w:t>
      </w:r>
      <w:r>
        <w:rPr>
          <w:color w:val="222222"/>
          <w:sz w:val="20"/>
          <w:szCs w:val="20"/>
        </w:rPr>
        <w:t xml:space="preserve"> </w:t>
      </w:r>
    </w:p>
    <w:p w14:paraId="614CE899" w14:textId="77777777" w:rsidR="00915B12" w:rsidRDefault="00915B12">
      <w:pPr>
        <w:rPr>
          <w:color w:val="222222"/>
          <w:sz w:val="20"/>
          <w:szCs w:val="20"/>
        </w:rPr>
      </w:pPr>
    </w:p>
    <w:p w14:paraId="5E842227" w14:textId="4C505900" w:rsidR="00746BD6" w:rsidRDefault="00746BD6">
      <w:pPr>
        <w:rPr>
          <w:color w:val="222222"/>
          <w:sz w:val="20"/>
          <w:szCs w:val="20"/>
        </w:rPr>
      </w:pPr>
      <w:r>
        <w:rPr>
          <w:color w:val="222222"/>
          <w:sz w:val="20"/>
          <w:szCs w:val="20"/>
        </w:rPr>
        <w:t>Signature_____</w:t>
      </w:r>
      <w:r w:rsidR="00915B12">
        <w:rPr>
          <w:color w:val="222222"/>
          <w:sz w:val="20"/>
          <w:szCs w:val="20"/>
        </w:rPr>
        <w:t>_________</w:t>
      </w:r>
      <w:r>
        <w:rPr>
          <w:color w:val="222222"/>
          <w:sz w:val="20"/>
          <w:szCs w:val="20"/>
        </w:rPr>
        <w:t>___________________</w:t>
      </w:r>
      <w:r w:rsidR="00E218D3">
        <w:rPr>
          <w:color w:val="222222"/>
          <w:sz w:val="20"/>
          <w:szCs w:val="20"/>
        </w:rPr>
        <w:t>_ Date</w:t>
      </w:r>
      <w:r>
        <w:rPr>
          <w:color w:val="222222"/>
          <w:sz w:val="20"/>
          <w:szCs w:val="20"/>
        </w:rPr>
        <w:t>__________</w:t>
      </w:r>
      <w:r w:rsidR="00915B12">
        <w:rPr>
          <w:color w:val="222222"/>
          <w:sz w:val="20"/>
          <w:szCs w:val="20"/>
        </w:rPr>
        <w:t>_________</w:t>
      </w:r>
    </w:p>
    <w:sectPr w:rsidR="00746BD6" w:rsidSect="005E10F9">
      <w:headerReference w:type="default" r:id="rId7"/>
      <w:pgSz w:w="12240" w:h="15840"/>
      <w:pgMar w:top="720" w:right="720" w:bottom="720" w:left="72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748B" w14:textId="77777777" w:rsidR="00E907D2" w:rsidRDefault="00E907D2" w:rsidP="006605A2">
      <w:pPr>
        <w:spacing w:line="240" w:lineRule="auto"/>
      </w:pPr>
      <w:r>
        <w:separator/>
      </w:r>
    </w:p>
  </w:endnote>
  <w:endnote w:type="continuationSeparator" w:id="0">
    <w:p w14:paraId="0E500029" w14:textId="77777777" w:rsidR="00E907D2" w:rsidRDefault="00E907D2" w:rsidP="00660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5595" w14:textId="77777777" w:rsidR="00E907D2" w:rsidRDefault="00E907D2" w:rsidP="006605A2">
      <w:pPr>
        <w:spacing w:line="240" w:lineRule="auto"/>
      </w:pPr>
      <w:r>
        <w:separator/>
      </w:r>
    </w:p>
  </w:footnote>
  <w:footnote w:type="continuationSeparator" w:id="0">
    <w:p w14:paraId="37DFDBCC" w14:textId="77777777" w:rsidR="00E907D2" w:rsidRDefault="00E907D2" w:rsidP="006605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5D33" w14:textId="59FC3817" w:rsidR="005E10F9" w:rsidRPr="005E10F9" w:rsidRDefault="001D234B" w:rsidP="005E10F9">
    <w:pPr>
      <w:pStyle w:val="Header"/>
      <w:jc w:val="center"/>
    </w:pPr>
    <w:r>
      <w:rPr>
        <w:noProof/>
      </w:rPr>
      <w:drawing>
        <wp:inline distT="0" distB="0" distL="0" distR="0" wp14:anchorId="3C00A385" wp14:editId="7F8E04FF">
          <wp:extent cx="2795587" cy="1255626"/>
          <wp:effectExtent l="0" t="0" r="5080" b="1905"/>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stretch>
                    <a:fillRect/>
                  </a:stretch>
                </pic:blipFill>
                <pic:spPr>
                  <a:xfrm>
                    <a:off x="0" y="0"/>
                    <a:ext cx="2831125" cy="1271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35C19EA">
      <w:start w:val="1"/>
      <w:numFmt w:val="decimal"/>
      <w:lvlText w:val="%1."/>
      <w:lvlJc w:val="left"/>
      <w:pPr>
        <w:tabs>
          <w:tab w:val="num" w:pos="0"/>
        </w:tabs>
        <w:ind w:left="360" w:hanging="360"/>
      </w:pPr>
      <w:rPr>
        <w:rFonts w:ascii="Arial" w:eastAsia="Arial" w:hAnsi="Arial" w:cs="Arial"/>
        <w:b w:val="0"/>
        <w:bCs w:val="0"/>
        <w:i w:val="0"/>
        <w:iCs w:val="0"/>
        <w:strike w:val="0"/>
        <w:color w:val="222222"/>
        <w:sz w:val="20"/>
        <w:szCs w:val="20"/>
        <w:u w:val="none"/>
      </w:rPr>
    </w:lvl>
    <w:lvl w:ilvl="1" w:tplc="8F14928E">
      <w:start w:val="1"/>
      <w:numFmt w:val="lowerLetter"/>
      <w:lvlText w:val="%2."/>
      <w:lvlJc w:val="left"/>
      <w:pPr>
        <w:tabs>
          <w:tab w:val="num" w:pos="1080"/>
        </w:tabs>
        <w:ind w:left="1440" w:hanging="360"/>
      </w:pPr>
      <w:rPr>
        <w:rFonts w:ascii="Arial" w:eastAsia="Arial" w:hAnsi="Arial" w:cs="Arial"/>
        <w:b w:val="0"/>
        <w:bCs w:val="0"/>
        <w:i w:val="0"/>
        <w:iCs w:val="0"/>
        <w:strike w:val="0"/>
        <w:color w:val="222222"/>
        <w:sz w:val="20"/>
        <w:szCs w:val="20"/>
        <w:u w:val="none"/>
      </w:rPr>
    </w:lvl>
    <w:lvl w:ilvl="2" w:tplc="FE3E2538">
      <w:start w:val="1"/>
      <w:numFmt w:val="lowerRoman"/>
      <w:lvlText w:val="%3."/>
      <w:lvlJc w:val="right"/>
      <w:pPr>
        <w:tabs>
          <w:tab w:val="num" w:pos="1800"/>
        </w:tabs>
        <w:ind w:left="2160" w:hanging="180"/>
      </w:pPr>
      <w:rPr>
        <w:rFonts w:ascii="Arial" w:eastAsia="Arial" w:hAnsi="Arial" w:cs="Arial"/>
        <w:b w:val="0"/>
        <w:bCs w:val="0"/>
        <w:i w:val="0"/>
        <w:iCs w:val="0"/>
        <w:strike w:val="0"/>
        <w:color w:val="222222"/>
        <w:sz w:val="20"/>
        <w:szCs w:val="20"/>
        <w:u w:val="none"/>
      </w:rPr>
    </w:lvl>
    <w:lvl w:ilvl="3" w:tplc="324291DE">
      <w:start w:val="1"/>
      <w:numFmt w:val="decimal"/>
      <w:lvlText w:val="%4."/>
      <w:lvlJc w:val="left"/>
      <w:pPr>
        <w:tabs>
          <w:tab w:val="num" w:pos="2520"/>
        </w:tabs>
        <w:ind w:left="2880" w:hanging="360"/>
      </w:pPr>
      <w:rPr>
        <w:rFonts w:ascii="Arial" w:eastAsia="Arial" w:hAnsi="Arial" w:cs="Arial"/>
        <w:b w:val="0"/>
        <w:bCs w:val="0"/>
        <w:i w:val="0"/>
        <w:iCs w:val="0"/>
        <w:strike w:val="0"/>
        <w:color w:val="222222"/>
        <w:sz w:val="20"/>
        <w:szCs w:val="20"/>
        <w:u w:val="none"/>
      </w:rPr>
    </w:lvl>
    <w:lvl w:ilvl="4" w:tplc="572CB0DC">
      <w:start w:val="1"/>
      <w:numFmt w:val="lowerLetter"/>
      <w:lvlText w:val="%5."/>
      <w:lvlJc w:val="left"/>
      <w:pPr>
        <w:tabs>
          <w:tab w:val="num" w:pos="3240"/>
        </w:tabs>
        <w:ind w:left="3600" w:hanging="360"/>
      </w:pPr>
      <w:rPr>
        <w:rFonts w:ascii="Arial" w:eastAsia="Arial" w:hAnsi="Arial" w:cs="Arial"/>
        <w:b w:val="0"/>
        <w:bCs w:val="0"/>
        <w:i w:val="0"/>
        <w:iCs w:val="0"/>
        <w:strike w:val="0"/>
        <w:color w:val="222222"/>
        <w:sz w:val="20"/>
        <w:szCs w:val="20"/>
        <w:u w:val="none"/>
      </w:rPr>
    </w:lvl>
    <w:lvl w:ilvl="5" w:tplc="8DC42E98">
      <w:start w:val="1"/>
      <w:numFmt w:val="lowerRoman"/>
      <w:lvlText w:val="%6."/>
      <w:lvlJc w:val="right"/>
      <w:pPr>
        <w:tabs>
          <w:tab w:val="num" w:pos="3960"/>
        </w:tabs>
        <w:ind w:left="4320" w:hanging="180"/>
      </w:pPr>
      <w:rPr>
        <w:rFonts w:ascii="Arial" w:eastAsia="Arial" w:hAnsi="Arial" w:cs="Arial"/>
        <w:b w:val="0"/>
        <w:bCs w:val="0"/>
        <w:i w:val="0"/>
        <w:iCs w:val="0"/>
        <w:strike w:val="0"/>
        <w:color w:val="222222"/>
        <w:sz w:val="20"/>
        <w:szCs w:val="20"/>
        <w:u w:val="none"/>
      </w:rPr>
    </w:lvl>
    <w:lvl w:ilvl="6" w:tplc="DC6A71A0">
      <w:start w:val="1"/>
      <w:numFmt w:val="decimal"/>
      <w:lvlText w:val="%7."/>
      <w:lvlJc w:val="left"/>
      <w:pPr>
        <w:tabs>
          <w:tab w:val="num" w:pos="4680"/>
        </w:tabs>
        <w:ind w:left="5040" w:hanging="360"/>
      </w:pPr>
      <w:rPr>
        <w:rFonts w:ascii="Arial" w:eastAsia="Arial" w:hAnsi="Arial" w:cs="Arial"/>
        <w:b w:val="0"/>
        <w:bCs w:val="0"/>
        <w:i w:val="0"/>
        <w:iCs w:val="0"/>
        <w:strike w:val="0"/>
        <w:color w:val="222222"/>
        <w:sz w:val="20"/>
        <w:szCs w:val="20"/>
        <w:u w:val="none"/>
      </w:rPr>
    </w:lvl>
    <w:lvl w:ilvl="7" w:tplc="975E944A">
      <w:start w:val="1"/>
      <w:numFmt w:val="lowerLetter"/>
      <w:lvlText w:val="%8."/>
      <w:lvlJc w:val="left"/>
      <w:pPr>
        <w:tabs>
          <w:tab w:val="num" w:pos="5400"/>
        </w:tabs>
        <w:ind w:left="5760" w:hanging="360"/>
      </w:pPr>
      <w:rPr>
        <w:rFonts w:ascii="Arial" w:eastAsia="Arial" w:hAnsi="Arial" w:cs="Arial"/>
        <w:b w:val="0"/>
        <w:bCs w:val="0"/>
        <w:i w:val="0"/>
        <w:iCs w:val="0"/>
        <w:strike w:val="0"/>
        <w:color w:val="222222"/>
        <w:sz w:val="20"/>
        <w:szCs w:val="20"/>
        <w:u w:val="none"/>
      </w:rPr>
    </w:lvl>
    <w:lvl w:ilvl="8" w:tplc="675CBD3A">
      <w:start w:val="1"/>
      <w:numFmt w:val="lowerRoman"/>
      <w:lvlText w:val="%9."/>
      <w:lvlJc w:val="right"/>
      <w:pPr>
        <w:tabs>
          <w:tab w:val="num" w:pos="6120"/>
        </w:tabs>
        <w:ind w:left="6480" w:hanging="180"/>
      </w:pPr>
      <w:rPr>
        <w:rFonts w:ascii="Arial" w:eastAsia="Arial" w:hAnsi="Arial" w:cs="Arial"/>
        <w:b w:val="0"/>
        <w:bCs w:val="0"/>
        <w:i w:val="0"/>
        <w:iCs w:val="0"/>
        <w:strike w:val="0"/>
        <w:color w:val="222222"/>
        <w:sz w:val="20"/>
        <w:szCs w:val="20"/>
        <w:u w:val="none"/>
      </w:rPr>
    </w:lvl>
  </w:abstractNum>
  <w:abstractNum w:abstractNumId="1" w15:restartNumberingAfterBreak="0">
    <w:nsid w:val="00000002"/>
    <w:multiLevelType w:val="hybridMultilevel"/>
    <w:tmpl w:val="00000002"/>
    <w:lvl w:ilvl="0" w:tplc="13F04662">
      <w:start w:val="1"/>
      <w:numFmt w:val="decimal"/>
      <w:lvlText w:val="%1."/>
      <w:lvlJc w:val="left"/>
      <w:pPr>
        <w:tabs>
          <w:tab w:val="num" w:pos="360"/>
        </w:tabs>
        <w:ind w:left="720" w:hanging="360"/>
      </w:pPr>
      <w:rPr>
        <w:rFonts w:ascii="Arial" w:eastAsia="Arial" w:hAnsi="Arial" w:cs="Arial"/>
        <w:b w:val="0"/>
        <w:bCs w:val="0"/>
        <w:i w:val="0"/>
        <w:iCs w:val="0"/>
        <w:strike w:val="0"/>
        <w:color w:val="222222"/>
        <w:sz w:val="20"/>
        <w:szCs w:val="20"/>
        <w:u w:val="none"/>
      </w:rPr>
    </w:lvl>
    <w:lvl w:ilvl="1" w:tplc="7F2E71D0">
      <w:start w:val="1"/>
      <w:numFmt w:val="lowerLetter"/>
      <w:lvlText w:val="%2."/>
      <w:lvlJc w:val="left"/>
      <w:pPr>
        <w:tabs>
          <w:tab w:val="num" w:pos="1080"/>
        </w:tabs>
        <w:ind w:left="1440" w:hanging="360"/>
      </w:pPr>
      <w:rPr>
        <w:rFonts w:ascii="Arial" w:eastAsia="Arial" w:hAnsi="Arial" w:cs="Arial"/>
        <w:b w:val="0"/>
        <w:bCs w:val="0"/>
        <w:i w:val="0"/>
        <w:iCs w:val="0"/>
        <w:strike w:val="0"/>
        <w:color w:val="222222"/>
        <w:sz w:val="20"/>
        <w:szCs w:val="20"/>
        <w:u w:val="none"/>
      </w:rPr>
    </w:lvl>
    <w:lvl w:ilvl="2" w:tplc="97400FEA">
      <w:start w:val="1"/>
      <w:numFmt w:val="lowerRoman"/>
      <w:lvlText w:val="%3."/>
      <w:lvlJc w:val="right"/>
      <w:pPr>
        <w:tabs>
          <w:tab w:val="num" w:pos="1800"/>
        </w:tabs>
        <w:ind w:left="2160" w:hanging="180"/>
      </w:pPr>
      <w:rPr>
        <w:rFonts w:ascii="Arial" w:eastAsia="Arial" w:hAnsi="Arial" w:cs="Arial"/>
        <w:b w:val="0"/>
        <w:bCs w:val="0"/>
        <w:i w:val="0"/>
        <w:iCs w:val="0"/>
        <w:strike w:val="0"/>
        <w:color w:val="222222"/>
        <w:sz w:val="20"/>
        <w:szCs w:val="20"/>
        <w:u w:val="none"/>
      </w:rPr>
    </w:lvl>
    <w:lvl w:ilvl="3" w:tplc="F2AE8D2A">
      <w:start w:val="1"/>
      <w:numFmt w:val="decimal"/>
      <w:lvlText w:val="%4."/>
      <w:lvlJc w:val="left"/>
      <w:pPr>
        <w:tabs>
          <w:tab w:val="num" w:pos="2520"/>
        </w:tabs>
        <w:ind w:left="2880" w:hanging="360"/>
      </w:pPr>
      <w:rPr>
        <w:rFonts w:ascii="Arial" w:eastAsia="Arial" w:hAnsi="Arial" w:cs="Arial"/>
        <w:b w:val="0"/>
        <w:bCs w:val="0"/>
        <w:i w:val="0"/>
        <w:iCs w:val="0"/>
        <w:strike w:val="0"/>
        <w:color w:val="222222"/>
        <w:sz w:val="20"/>
        <w:szCs w:val="20"/>
        <w:u w:val="none"/>
      </w:rPr>
    </w:lvl>
    <w:lvl w:ilvl="4" w:tplc="267CDCE8">
      <w:start w:val="1"/>
      <w:numFmt w:val="lowerLetter"/>
      <w:lvlText w:val="%5."/>
      <w:lvlJc w:val="left"/>
      <w:pPr>
        <w:tabs>
          <w:tab w:val="num" w:pos="3240"/>
        </w:tabs>
        <w:ind w:left="3600" w:hanging="360"/>
      </w:pPr>
      <w:rPr>
        <w:rFonts w:ascii="Arial" w:eastAsia="Arial" w:hAnsi="Arial" w:cs="Arial"/>
        <w:b w:val="0"/>
        <w:bCs w:val="0"/>
        <w:i w:val="0"/>
        <w:iCs w:val="0"/>
        <w:strike w:val="0"/>
        <w:color w:val="222222"/>
        <w:sz w:val="20"/>
        <w:szCs w:val="20"/>
        <w:u w:val="none"/>
      </w:rPr>
    </w:lvl>
    <w:lvl w:ilvl="5" w:tplc="717E7582">
      <w:start w:val="1"/>
      <w:numFmt w:val="lowerRoman"/>
      <w:lvlText w:val="%6."/>
      <w:lvlJc w:val="right"/>
      <w:pPr>
        <w:tabs>
          <w:tab w:val="num" w:pos="3960"/>
        </w:tabs>
        <w:ind w:left="4320" w:hanging="180"/>
      </w:pPr>
      <w:rPr>
        <w:rFonts w:ascii="Arial" w:eastAsia="Arial" w:hAnsi="Arial" w:cs="Arial"/>
        <w:b w:val="0"/>
        <w:bCs w:val="0"/>
        <w:i w:val="0"/>
        <w:iCs w:val="0"/>
        <w:strike w:val="0"/>
        <w:color w:val="222222"/>
        <w:sz w:val="20"/>
        <w:szCs w:val="20"/>
        <w:u w:val="none"/>
      </w:rPr>
    </w:lvl>
    <w:lvl w:ilvl="6" w:tplc="7D406A80">
      <w:start w:val="1"/>
      <w:numFmt w:val="decimal"/>
      <w:lvlText w:val="%7."/>
      <w:lvlJc w:val="left"/>
      <w:pPr>
        <w:tabs>
          <w:tab w:val="num" w:pos="4680"/>
        </w:tabs>
        <w:ind w:left="5040" w:hanging="360"/>
      </w:pPr>
      <w:rPr>
        <w:rFonts w:ascii="Arial" w:eastAsia="Arial" w:hAnsi="Arial" w:cs="Arial"/>
        <w:b w:val="0"/>
        <w:bCs w:val="0"/>
        <w:i w:val="0"/>
        <w:iCs w:val="0"/>
        <w:strike w:val="0"/>
        <w:color w:val="222222"/>
        <w:sz w:val="20"/>
        <w:szCs w:val="20"/>
        <w:u w:val="none"/>
      </w:rPr>
    </w:lvl>
    <w:lvl w:ilvl="7" w:tplc="0E7856D4">
      <w:start w:val="1"/>
      <w:numFmt w:val="lowerLetter"/>
      <w:lvlText w:val="%8."/>
      <w:lvlJc w:val="left"/>
      <w:pPr>
        <w:tabs>
          <w:tab w:val="num" w:pos="5400"/>
        </w:tabs>
        <w:ind w:left="5760" w:hanging="360"/>
      </w:pPr>
      <w:rPr>
        <w:rFonts w:ascii="Arial" w:eastAsia="Arial" w:hAnsi="Arial" w:cs="Arial"/>
        <w:b w:val="0"/>
        <w:bCs w:val="0"/>
        <w:i w:val="0"/>
        <w:iCs w:val="0"/>
        <w:strike w:val="0"/>
        <w:color w:val="222222"/>
        <w:sz w:val="20"/>
        <w:szCs w:val="20"/>
        <w:u w:val="none"/>
      </w:rPr>
    </w:lvl>
    <w:lvl w:ilvl="8" w:tplc="6A78DA06">
      <w:start w:val="1"/>
      <w:numFmt w:val="lowerRoman"/>
      <w:lvlText w:val="%9."/>
      <w:lvlJc w:val="right"/>
      <w:pPr>
        <w:tabs>
          <w:tab w:val="num" w:pos="6120"/>
        </w:tabs>
        <w:ind w:left="6480" w:hanging="180"/>
      </w:pPr>
      <w:rPr>
        <w:rFonts w:ascii="Arial" w:eastAsia="Arial" w:hAnsi="Arial" w:cs="Arial"/>
        <w:b w:val="0"/>
        <w:bCs w:val="0"/>
        <w:i w:val="0"/>
        <w:iCs w:val="0"/>
        <w:strike w:val="0"/>
        <w:color w:val="222222"/>
        <w:sz w:val="20"/>
        <w:szCs w:val="20"/>
        <w:u w:val="none"/>
      </w:rPr>
    </w:lvl>
  </w:abstractNum>
  <w:abstractNum w:abstractNumId="2" w15:restartNumberingAfterBreak="0">
    <w:nsid w:val="0F445016"/>
    <w:multiLevelType w:val="hybridMultilevel"/>
    <w:tmpl w:val="441C6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B40"/>
    <w:rsid w:val="00010E56"/>
    <w:rsid w:val="00052AEC"/>
    <w:rsid w:val="000560A5"/>
    <w:rsid w:val="000B1C5D"/>
    <w:rsid w:val="00131C75"/>
    <w:rsid w:val="0013543D"/>
    <w:rsid w:val="00151B7A"/>
    <w:rsid w:val="00186F10"/>
    <w:rsid w:val="001D234B"/>
    <w:rsid w:val="001F01D2"/>
    <w:rsid w:val="001F35E4"/>
    <w:rsid w:val="00275BA4"/>
    <w:rsid w:val="002B01F7"/>
    <w:rsid w:val="002C7827"/>
    <w:rsid w:val="002D42CA"/>
    <w:rsid w:val="002E6D6B"/>
    <w:rsid w:val="003561D2"/>
    <w:rsid w:val="00370898"/>
    <w:rsid w:val="003B4909"/>
    <w:rsid w:val="00447608"/>
    <w:rsid w:val="00450CB2"/>
    <w:rsid w:val="004624CF"/>
    <w:rsid w:val="004A6715"/>
    <w:rsid w:val="004B5ACA"/>
    <w:rsid w:val="004C4106"/>
    <w:rsid w:val="00507048"/>
    <w:rsid w:val="00556420"/>
    <w:rsid w:val="005E10F9"/>
    <w:rsid w:val="005E3789"/>
    <w:rsid w:val="0063752B"/>
    <w:rsid w:val="00655855"/>
    <w:rsid w:val="006605A2"/>
    <w:rsid w:val="006847CD"/>
    <w:rsid w:val="006C7538"/>
    <w:rsid w:val="006E0E65"/>
    <w:rsid w:val="0070022D"/>
    <w:rsid w:val="007438B3"/>
    <w:rsid w:val="00746BD6"/>
    <w:rsid w:val="007472D0"/>
    <w:rsid w:val="007C5083"/>
    <w:rsid w:val="00810383"/>
    <w:rsid w:val="008C5271"/>
    <w:rsid w:val="008D221F"/>
    <w:rsid w:val="00915B12"/>
    <w:rsid w:val="0094602A"/>
    <w:rsid w:val="00972775"/>
    <w:rsid w:val="0097598A"/>
    <w:rsid w:val="00984E68"/>
    <w:rsid w:val="009C2C46"/>
    <w:rsid w:val="009F64FD"/>
    <w:rsid w:val="00A2179D"/>
    <w:rsid w:val="00A5798F"/>
    <w:rsid w:val="00A77B3E"/>
    <w:rsid w:val="00AC652D"/>
    <w:rsid w:val="00B03061"/>
    <w:rsid w:val="00C17180"/>
    <w:rsid w:val="00C255D7"/>
    <w:rsid w:val="00D24D8D"/>
    <w:rsid w:val="00D31316"/>
    <w:rsid w:val="00D433E5"/>
    <w:rsid w:val="00D75466"/>
    <w:rsid w:val="00E218D3"/>
    <w:rsid w:val="00E85CC7"/>
    <w:rsid w:val="00E907D2"/>
    <w:rsid w:val="00EC2BA8"/>
    <w:rsid w:val="00EE0C07"/>
    <w:rsid w:val="00EF2CFE"/>
    <w:rsid w:val="00F01D44"/>
    <w:rsid w:val="00F3667D"/>
    <w:rsid w:val="00F9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BAC1F"/>
  <w15:docId w15:val="{F051FB1D-B1B9-4FC7-B1EB-5EC50296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D6B"/>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5C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5CC7"/>
    <w:rPr>
      <w:rFonts w:ascii="Tahoma" w:eastAsia="Arial" w:hAnsi="Tahoma" w:cs="Tahoma"/>
      <w:color w:val="000000"/>
      <w:sz w:val="16"/>
      <w:szCs w:val="16"/>
    </w:rPr>
  </w:style>
  <w:style w:type="paragraph" w:styleId="ListParagraph">
    <w:name w:val="List Paragraph"/>
    <w:basedOn w:val="Normal"/>
    <w:uiPriority w:val="34"/>
    <w:qFormat/>
    <w:rsid w:val="002D42CA"/>
    <w:pPr>
      <w:ind w:left="720"/>
      <w:contextualSpacing/>
    </w:pPr>
  </w:style>
  <w:style w:type="paragraph" w:styleId="Header">
    <w:name w:val="header"/>
    <w:basedOn w:val="Normal"/>
    <w:link w:val="HeaderChar"/>
    <w:unhideWhenUsed/>
    <w:rsid w:val="006605A2"/>
    <w:pPr>
      <w:tabs>
        <w:tab w:val="center" w:pos="4680"/>
        <w:tab w:val="right" w:pos="9360"/>
      </w:tabs>
      <w:spacing w:line="240" w:lineRule="auto"/>
    </w:pPr>
  </w:style>
  <w:style w:type="character" w:customStyle="1" w:styleId="HeaderChar">
    <w:name w:val="Header Char"/>
    <w:basedOn w:val="DefaultParagraphFont"/>
    <w:link w:val="Header"/>
    <w:rsid w:val="006605A2"/>
    <w:rPr>
      <w:rFonts w:ascii="Arial" w:eastAsia="Arial" w:hAnsi="Arial" w:cs="Arial"/>
      <w:color w:val="000000"/>
      <w:sz w:val="22"/>
      <w:szCs w:val="22"/>
    </w:rPr>
  </w:style>
  <w:style w:type="paragraph" w:styleId="Footer">
    <w:name w:val="footer"/>
    <w:basedOn w:val="Normal"/>
    <w:link w:val="FooterChar"/>
    <w:unhideWhenUsed/>
    <w:rsid w:val="006605A2"/>
    <w:pPr>
      <w:tabs>
        <w:tab w:val="center" w:pos="4680"/>
        <w:tab w:val="right" w:pos="9360"/>
      </w:tabs>
      <w:spacing w:line="240" w:lineRule="auto"/>
    </w:pPr>
  </w:style>
  <w:style w:type="character" w:customStyle="1" w:styleId="FooterChar">
    <w:name w:val="Footer Char"/>
    <w:basedOn w:val="DefaultParagraphFont"/>
    <w:link w:val="Footer"/>
    <w:rsid w:val="006605A2"/>
    <w:rPr>
      <w:rFonts w:ascii="Arial" w:eastAsia="Arial" w:hAnsi="Arial" w:cs="Arial"/>
      <w:color w:val="000000"/>
      <w:sz w:val="22"/>
      <w:szCs w:val="22"/>
    </w:rPr>
  </w:style>
  <w:style w:type="character" w:styleId="Strong">
    <w:name w:val="Strong"/>
    <w:basedOn w:val="DefaultParagraphFont"/>
    <w:uiPriority w:val="22"/>
    <w:qFormat/>
    <w:rsid w:val="00275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Sandhya R. Gates</dc:creator>
  <cp:lastModifiedBy>Huff, Jessica [USA]</cp:lastModifiedBy>
  <cp:revision>2</cp:revision>
  <cp:lastPrinted>2011-12-07T15:57:00Z</cp:lastPrinted>
  <dcterms:created xsi:type="dcterms:W3CDTF">2020-12-02T00:25:00Z</dcterms:created>
  <dcterms:modified xsi:type="dcterms:W3CDTF">2020-12-02T00:25:00Z</dcterms:modified>
</cp:coreProperties>
</file>